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35c5" w14:textId="5413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Северное Северного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Северного сельского округа Иртышского района Павлодарской области от 9 сентября 2019 года № 2. Зарегистрировано Департаментом юстиции Павлодарской области 10 сентября 2019 года № 6536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Северное Северного сельского округа и на основании заключения областной ономастической комиссии от 23 мая 2018 года, аким Северного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"Советов" на улицу "Тәуелсіздік" в селе Северное Северного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Северного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