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e3a2" w14:textId="958e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4 января 2019 года № 1. Зарегистрировано Департаментом юстиции Павлодарской области 16 января 2019 года № 6236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16 июня 2015 года № 154/5 "Об утверждении Положения о государственном учреждении "Отдел образования Качирского района" (зарегистрированное в Реестре государственной регистрации нормативных правовых актов за № 4588, опубликованное в информационно-правовой системе "Әділет" 21 июля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14 марта 2016 года № 63/2 "О внесении изменений в постановление акимата Качирского района от 16 июня 2015 года № 154/5 "Об утверждении Положения о государственном учреждении "Отдел образования Качирского района" (зарегистрированное в Реестре государственной регистрации нормативных правовых актов за № 5057, опубликованное в информационно-правовой системе "Әділет" 15 апреля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Ибраеву Р.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