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8dba" w14:textId="0cc8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14 февраля 2019 года № 59/1. Зарегистрировано Департаментом юстиции Павлодарской области 20 февраля 2019 года № 6255.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 мая 2018 года № 157/4 "Об утверждении методики оценки деятельности административных государственных служащих корпуса "Б" исполнительных органов акимата Качирского района" (зарегистрированное в Реестре государственной регистрации нормативных правовых актов за № 5977, опубликованное 25 мая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Тереңкөл Муканова Р.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 "14"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2019 года № 59/1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района Тереңкөл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района Тереңкөл Павлодарской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185/1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района Тереңкөл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в соответствии с пунктом 2 постановления акимата района Тереңкөл Павлодарской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185/1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действует до 31.08.2023 в соответствии с пунктом 2 постановления акимата района Тереңкөл Павлодарской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185/1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района Тереңкөл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методики действует до 31.08.2023 в соответствии с пунктом 2 постановления акимата района Тереңкөл Павлодарской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185/1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</w:p>
        </w:tc>
      </w:tr>
    </w:tbl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Поведенческие индикаторы компетенций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акимата района Тереңкөл Павлодарской области от 08.06.2022 </w:t>
      </w:r>
      <w:r>
        <w:rPr>
          <w:rFonts w:ascii="Times New Roman"/>
          <w:b w:val="false"/>
          <w:i w:val="false"/>
          <w:color w:val="ff0000"/>
          <w:sz w:val="28"/>
        </w:rPr>
        <w:t>№ 148/3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сформулировать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задачи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поручения, исходя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не ориентирует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 на качественное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своевременное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подразделения,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вверенного коллектива,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содействует в достижении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 запланированных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работников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Выполняет задания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пределах компетенции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ориентирует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работников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взаимодействия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госорганами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отдельных работников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достижения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подразделениями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реализацию планов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достижение общих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взаимного недоверия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вносит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эффективной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работы подразделения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коллегам для совместного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подчиненных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позицию в работе,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обращаясь за помощью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 разных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обсуждению задач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четко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распределить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альтернативных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непоследовательные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собственный опыт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 при принятии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поручения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 с коллективом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и не учитывает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 других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прогнозирует 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риски, или не учитывает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из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 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варианты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задач либо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 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неясные задачи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учета стратегических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инструментах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оказываемых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меры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организации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качественных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решению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создаҰт условия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определения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пренебрежительное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получателю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проблемам и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инициативы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улучшению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необходимость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неэффективную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подчиненными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потребителя или делает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это пренебрежительно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способы информирования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потребителя, как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устной, так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письменной форме,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принимать и передавать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информацию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до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новые приоритеты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разрабатывает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разрабатывает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неэффективные меры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реагирования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 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изменениях и не достигает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использованию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происходящие изменения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неожиданных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процедур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 инициирует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несистемные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опыт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безразличен к уровню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саморазвитию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его важность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незаинтересованность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сам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их развитие, даже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это необходимо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подчиненными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интереса к новым знаниям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безразличен к 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информации и способам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навыками, которыми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этических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 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ценностям госслужбы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других, допускает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личных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качеств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коллег, порочащих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нарушениям этических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неэтично,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проявляя субъективизм,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корысть,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неуважение к чести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 ценности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 работы своего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справедливость в работе.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в коллективе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соблюдение принятых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стандартов и норм,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выше интересов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принципиальность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 и уважения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противоречащее этическим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вызывающе, предвзято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грубость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критику и не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меры по 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критику и не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меры по 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критику и не принимает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на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свои действия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внедрению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инновационных подходов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решений, направленных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(помощник, советник, главный инспектор акима района);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внедрению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инновационных подходов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идеи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дополнительную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помимо своих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