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682f" w14:textId="da26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района Тереңкөл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31 мая 2019 года № 165/3. Зарегистрировано Департаментом юстиции Павлодарской области 3 июня 2019 года № 6398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района Тереңкөл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Мақашева Н.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2019 года № 165/3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района Тереңкөл на основании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геоботанического обследования пастбищ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0612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