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d826" w14:textId="ae4d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району Тереңкөл на 2019 - 2020 годы</w:t>
      </w:r>
    </w:p>
    <w:p>
      <w:pPr>
        <w:spacing w:after="0"/>
        <w:ind w:left="0"/>
        <w:jc w:val="both"/>
      </w:pPr>
      <w:r>
        <w:rPr>
          <w:rFonts w:ascii="Times New Roman"/>
          <w:b w:val="false"/>
          <w:i w:val="false"/>
          <w:color w:val="000000"/>
          <w:sz w:val="28"/>
        </w:rPr>
        <w:t>Решение маслихата района Тереңкөл Павлодарской области от 28 июня 2019 года № 1/46. Зарегистрировано Департаментом юстиции Павлодарской области 4 июля 2019 года № 6465.</w:t>
      </w:r>
    </w:p>
    <w:p>
      <w:pPr>
        <w:spacing w:after="0"/>
        <w:ind w:left="0"/>
        <w:jc w:val="both"/>
      </w:pPr>
      <w:bookmarkStart w:name="z1" w:id="0"/>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20 февраля 2017 года "О пастбищах", маслихат района Тереңкөл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району Тереңкөл на 2019 - 2020 годы.</w:t>
      </w:r>
    </w:p>
    <w:bookmarkEnd w:id="1"/>
    <w:bookmarkStart w:name="z3" w:id="2"/>
    <w:p>
      <w:pPr>
        <w:spacing w:after="0"/>
        <w:ind w:left="0"/>
        <w:jc w:val="both"/>
      </w:pPr>
      <w:r>
        <w:rPr>
          <w:rFonts w:ascii="Times New Roman"/>
          <w:b w:val="false"/>
          <w:i w:val="false"/>
          <w:color w:val="000000"/>
          <w:sz w:val="28"/>
        </w:rPr>
        <w:t>
      2. Контроль за выполнением настоящего решения возложить на постоянную комиссию районного маслихата по аграрным вопросам.</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Бурмин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Тереңкөл</w:t>
            </w:r>
            <w:r>
              <w:br/>
            </w:r>
            <w:r>
              <w:rPr>
                <w:rFonts w:ascii="Times New Roman"/>
                <w:b w:val="false"/>
                <w:i w:val="false"/>
                <w:color w:val="000000"/>
                <w:sz w:val="20"/>
              </w:rPr>
              <w:t>от "28" июня 2019 года № 1/46</w:t>
            </w:r>
          </w:p>
        </w:tc>
      </w:tr>
    </w:tbl>
    <w:bookmarkStart w:name="z6" w:id="4"/>
    <w:p>
      <w:pPr>
        <w:spacing w:after="0"/>
        <w:ind w:left="0"/>
        <w:jc w:val="left"/>
      </w:pPr>
      <w:r>
        <w:rPr>
          <w:rFonts w:ascii="Times New Roman"/>
          <w:b/>
          <w:i w:val="false"/>
          <w:color w:val="000000"/>
        </w:rPr>
        <w:t xml:space="preserve"> План по управлению пастбищами и их</w:t>
      </w:r>
      <w:r>
        <w:br/>
      </w:r>
      <w:r>
        <w:rPr>
          <w:rFonts w:ascii="Times New Roman"/>
          <w:b/>
          <w:i w:val="false"/>
          <w:color w:val="000000"/>
        </w:rPr>
        <w:t>использованию по району Тереңкөл на 2019 - 2020 годы</w:t>
      </w:r>
    </w:p>
    <w:bookmarkEnd w:id="4"/>
    <w:bookmarkStart w:name="z7"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району Тереңкөл на 2019 - 2020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w:t>
      </w:r>
    </w:p>
    <w:bookmarkEnd w:id="5"/>
    <w:bookmarkStart w:name="z8" w:id="6"/>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6"/>
    <w:bookmarkStart w:name="z9" w:id="7"/>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7"/>
    <w:bookmarkStart w:name="z10" w:id="8"/>
    <w:p>
      <w:pPr>
        <w:spacing w:after="0"/>
        <w:ind w:left="0"/>
        <w:jc w:val="both"/>
      </w:pPr>
      <w:r>
        <w:rPr>
          <w:rFonts w:ascii="Times New Roman"/>
          <w:b w:val="false"/>
          <w:i w:val="false"/>
          <w:color w:val="000000"/>
          <w:sz w:val="28"/>
        </w:rPr>
        <w:t>
      4. План содержит:</w:t>
      </w:r>
    </w:p>
    <w:bookmarkEnd w:id="8"/>
    <w:p>
      <w:pPr>
        <w:spacing w:after="0"/>
        <w:ind w:left="0"/>
        <w:jc w:val="both"/>
      </w:pPr>
      <w:r>
        <w:rPr>
          <w:rFonts w:ascii="Times New Roman"/>
          <w:b w:val="false"/>
          <w:i w:val="false"/>
          <w:color w:val="000000"/>
          <w:sz w:val="28"/>
        </w:rPr>
        <w:t xml:space="preserve">
      1) схему (карту) расположения пастбищ на территории района Тереңкөл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2) приемлемые схемы пастбищеоборотов на территории района Тереңкөл,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3) карту района Тереңкөл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района Тереңкөл,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района Тереңкөл,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района Тереңкөл,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Start w:name="z11" w:id="9"/>
    <w:p>
      <w:pPr>
        <w:spacing w:after="0"/>
        <w:ind w:left="0"/>
        <w:jc w:val="both"/>
      </w:pPr>
      <w:r>
        <w:rPr>
          <w:rFonts w:ascii="Times New Roman"/>
          <w:b w:val="false"/>
          <w:i w:val="false"/>
          <w:color w:val="000000"/>
          <w:sz w:val="28"/>
        </w:rPr>
        <w:t>
      5. Почвенный покров представлен темно-каштановым, местами солонцами и солончаками. Пастбища, в связи с природно-климатической особенностью района относятся к природным пастбищам. Культурных и аридных пастбищ на территории района нет.</w:t>
      </w:r>
    </w:p>
    <w:bookmarkEnd w:id="9"/>
    <w:p>
      <w:pPr>
        <w:spacing w:after="0"/>
        <w:ind w:left="0"/>
        <w:jc w:val="both"/>
      </w:pPr>
      <w:r>
        <w:rPr>
          <w:rFonts w:ascii="Times New Roman"/>
          <w:b w:val="false"/>
          <w:i w:val="false"/>
          <w:color w:val="000000"/>
          <w:sz w:val="28"/>
        </w:rPr>
        <w:t>
      В гидрографическом отношении район имеет выгодное положение, так вдоль района протекает река Иртыш.</w:t>
      </w:r>
    </w:p>
    <w:p>
      <w:pPr>
        <w:spacing w:after="0"/>
        <w:ind w:left="0"/>
        <w:jc w:val="both"/>
      </w:pPr>
      <w:r>
        <w:rPr>
          <w:rFonts w:ascii="Times New Roman"/>
          <w:b w:val="false"/>
          <w:i w:val="false"/>
          <w:color w:val="000000"/>
          <w:sz w:val="28"/>
        </w:rPr>
        <w:t>
      Растительность на территории района входит в подзону разнотравных ковыльных степей. Наиболее распространҰнными являются: типчак, ковыль, тонконог тонкий, различные виды полыни.</w:t>
      </w:r>
    </w:p>
    <w:p>
      <w:pPr>
        <w:spacing w:after="0"/>
        <w:ind w:left="0"/>
        <w:jc w:val="both"/>
      </w:pPr>
      <w:r>
        <w:rPr>
          <w:rFonts w:ascii="Times New Roman"/>
          <w:b w:val="false"/>
          <w:i w:val="false"/>
          <w:color w:val="000000"/>
          <w:sz w:val="28"/>
        </w:rPr>
        <w:t>
      Средняя урожайность пастбищных угодий составляет 10 центнеров/гектар. Фонд кормов пастбищ используется в пастбищный период продолжительностью 170 – 180 дней.</w:t>
      </w:r>
    </w:p>
    <w:bookmarkStart w:name="z12" w:id="10"/>
    <w:p>
      <w:pPr>
        <w:spacing w:after="0"/>
        <w:ind w:left="0"/>
        <w:jc w:val="both"/>
      </w:pPr>
      <w:r>
        <w:rPr>
          <w:rFonts w:ascii="Times New Roman"/>
          <w:b w:val="false"/>
          <w:i w:val="false"/>
          <w:color w:val="000000"/>
          <w:sz w:val="28"/>
        </w:rPr>
        <w:t>
      6. Район Тереңкөл образован в 1963 году, расположен на стыке Иртышской равнины и Кулундинской степи и граничит: на северо-западе с Российской Федерацией, на северо-востоке с Успенским районом, на юго-востоке с Павлодарским районом, на юго-западе с Железинским районом. Районный центр – село Теренколь. Администиративно-территориальное деление состоит из 30 сельских населенных пунктов, расположенных в 12 сельских округах.</w:t>
      </w:r>
    </w:p>
    <w:bookmarkEnd w:id="10"/>
    <w:p>
      <w:pPr>
        <w:spacing w:after="0"/>
        <w:ind w:left="0"/>
        <w:jc w:val="both"/>
      </w:pPr>
      <w:r>
        <w:rPr>
          <w:rFonts w:ascii="Times New Roman"/>
          <w:b w:val="false"/>
          <w:i w:val="false"/>
          <w:color w:val="000000"/>
          <w:sz w:val="28"/>
        </w:rPr>
        <w:t>
      Климат района резко континентальный. Средняя температура января от минус 18 градусов Цельсия до минус 19 Цельсия, средняя температура июля от плюс 20 градусов Цельсия до плюс 23 градусов Цельсия. Годовое количество атмосферных осадков составляет 200 – 300 миллиметров. Господствуют юго-западные, северо-восточные ветры, часты восточные суховеи.</w:t>
      </w:r>
    </w:p>
    <w:bookmarkStart w:name="z13" w:id="11"/>
    <w:p>
      <w:pPr>
        <w:spacing w:after="0"/>
        <w:ind w:left="0"/>
        <w:jc w:val="both"/>
      </w:pPr>
      <w:r>
        <w:rPr>
          <w:rFonts w:ascii="Times New Roman"/>
          <w:b w:val="false"/>
          <w:i w:val="false"/>
          <w:color w:val="000000"/>
          <w:sz w:val="28"/>
        </w:rPr>
        <w:t>
      7. Общая площадь земель района 675217,71 гектар (далее - га), из них пастбищные земли –108094,59 га.</w:t>
      </w:r>
    </w:p>
    <w:bookmarkEnd w:id="11"/>
    <w:p>
      <w:pPr>
        <w:spacing w:after="0"/>
        <w:ind w:left="0"/>
        <w:jc w:val="both"/>
      </w:pPr>
      <w:r>
        <w:rPr>
          <w:rFonts w:ascii="Times New Roman"/>
          <w:b w:val="false"/>
          <w:i w:val="false"/>
          <w:color w:val="000000"/>
          <w:sz w:val="28"/>
        </w:rPr>
        <w:t>
      По категориям земли подразделяются на:</w:t>
      </w:r>
    </w:p>
    <w:p>
      <w:pPr>
        <w:spacing w:after="0"/>
        <w:ind w:left="0"/>
        <w:jc w:val="both"/>
      </w:pPr>
      <w:r>
        <w:rPr>
          <w:rFonts w:ascii="Times New Roman"/>
          <w:b w:val="false"/>
          <w:i w:val="false"/>
          <w:color w:val="000000"/>
          <w:sz w:val="28"/>
        </w:rPr>
        <w:t>
      земли сельскохозяйственного назначения – 447634,92 га;</w:t>
      </w:r>
    </w:p>
    <w:p>
      <w:pPr>
        <w:spacing w:after="0"/>
        <w:ind w:left="0"/>
        <w:jc w:val="both"/>
      </w:pPr>
      <w:r>
        <w:rPr>
          <w:rFonts w:ascii="Times New Roman"/>
          <w:b w:val="false"/>
          <w:i w:val="false"/>
          <w:color w:val="000000"/>
          <w:sz w:val="28"/>
        </w:rPr>
        <w:t>
      земли населенных пунктов – 104261,73 га;</w:t>
      </w:r>
    </w:p>
    <w:p>
      <w:pPr>
        <w:spacing w:after="0"/>
        <w:ind w:left="0"/>
        <w:jc w:val="both"/>
      </w:pPr>
      <w:r>
        <w:rPr>
          <w:rFonts w:ascii="Times New Roman"/>
          <w:b w:val="false"/>
          <w:i w:val="false"/>
          <w:color w:val="000000"/>
          <w:sz w:val="28"/>
        </w:rPr>
        <w:t xml:space="preserve">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3549,14 га; </w:t>
      </w:r>
    </w:p>
    <w:p>
      <w:pPr>
        <w:spacing w:after="0"/>
        <w:ind w:left="0"/>
        <w:jc w:val="both"/>
      </w:pPr>
      <w:r>
        <w:rPr>
          <w:rFonts w:ascii="Times New Roman"/>
          <w:b w:val="false"/>
          <w:i w:val="false"/>
          <w:color w:val="000000"/>
          <w:sz w:val="28"/>
        </w:rPr>
        <w:t xml:space="preserve">
      земли лесного фонда – 22894,0 га; </w:t>
      </w:r>
    </w:p>
    <w:p>
      <w:pPr>
        <w:spacing w:after="0"/>
        <w:ind w:left="0"/>
        <w:jc w:val="both"/>
      </w:pPr>
      <w:r>
        <w:rPr>
          <w:rFonts w:ascii="Times New Roman"/>
          <w:b w:val="false"/>
          <w:i w:val="false"/>
          <w:color w:val="000000"/>
          <w:sz w:val="28"/>
        </w:rPr>
        <w:t xml:space="preserve">
      земли водного фонда – 7800,0 га; </w:t>
      </w:r>
    </w:p>
    <w:p>
      <w:pPr>
        <w:spacing w:after="0"/>
        <w:ind w:left="0"/>
        <w:jc w:val="both"/>
      </w:pPr>
      <w:r>
        <w:rPr>
          <w:rFonts w:ascii="Times New Roman"/>
          <w:b w:val="false"/>
          <w:i w:val="false"/>
          <w:color w:val="000000"/>
          <w:sz w:val="28"/>
        </w:rPr>
        <w:t xml:space="preserve">
      земли запаса – 86823,92 га. </w:t>
      </w:r>
    </w:p>
    <w:p>
      <w:pPr>
        <w:spacing w:after="0"/>
        <w:ind w:left="0"/>
        <w:jc w:val="both"/>
      </w:pPr>
      <w:r>
        <w:rPr>
          <w:rFonts w:ascii="Times New Roman"/>
          <w:b w:val="false"/>
          <w:i w:val="false"/>
          <w:color w:val="000000"/>
          <w:sz w:val="28"/>
        </w:rPr>
        <w:t>
      В районе Тереңкөл всего по данным земельного баланса числится 373 сельскохозяйственных формирований на общей площади 447,6 тысяч га, в том числе пастбищ 149,4 тысяч га, из них:</w:t>
      </w:r>
    </w:p>
    <w:p>
      <w:pPr>
        <w:spacing w:after="0"/>
        <w:ind w:left="0"/>
        <w:jc w:val="both"/>
      </w:pPr>
      <w:r>
        <w:rPr>
          <w:rFonts w:ascii="Times New Roman"/>
          <w:b w:val="false"/>
          <w:i w:val="false"/>
          <w:color w:val="000000"/>
          <w:sz w:val="28"/>
        </w:rPr>
        <w:t>
      - крестьянских и фермерских хозяйств 216 на площади 60,2 тысяч га, в том числе пастбищ 8,6 тысяч га;</w:t>
      </w:r>
    </w:p>
    <w:p>
      <w:pPr>
        <w:spacing w:after="0"/>
        <w:ind w:left="0"/>
        <w:jc w:val="both"/>
      </w:pPr>
      <w:r>
        <w:rPr>
          <w:rFonts w:ascii="Times New Roman"/>
          <w:b w:val="false"/>
          <w:i w:val="false"/>
          <w:color w:val="000000"/>
          <w:sz w:val="28"/>
        </w:rPr>
        <w:t>
      - хозяйственных товариществ и акционерных обществ 157 на площади 47,8 тысяч га, в том числе пастбищ 6,2 га;</w:t>
      </w:r>
    </w:p>
    <w:p>
      <w:pPr>
        <w:spacing w:after="0"/>
        <w:ind w:left="0"/>
        <w:jc w:val="both"/>
      </w:pPr>
      <w:r>
        <w:rPr>
          <w:rFonts w:ascii="Times New Roman"/>
          <w:b w:val="false"/>
          <w:i w:val="false"/>
          <w:color w:val="000000"/>
          <w:sz w:val="28"/>
        </w:rPr>
        <w:t>
      - государственных сельскохозяйственных юридических лиц 2 на площади 4,0 га, в том числе 4,0 га пастбищ.</w:t>
      </w:r>
    </w:p>
    <w:p>
      <w:pPr>
        <w:spacing w:after="0"/>
        <w:ind w:left="0"/>
        <w:jc w:val="both"/>
      </w:pPr>
      <w:r>
        <w:rPr>
          <w:rFonts w:ascii="Times New Roman"/>
          <w:b w:val="false"/>
          <w:i w:val="false"/>
          <w:color w:val="000000"/>
          <w:sz w:val="28"/>
        </w:rPr>
        <w:t>
      Из общего количества сельхозяйственных формирований пастбищ находятся:</w:t>
      </w:r>
    </w:p>
    <w:p>
      <w:pPr>
        <w:spacing w:after="0"/>
        <w:ind w:left="0"/>
        <w:jc w:val="both"/>
      </w:pPr>
      <w:r>
        <w:rPr>
          <w:rFonts w:ascii="Times New Roman"/>
          <w:b w:val="false"/>
          <w:i w:val="false"/>
          <w:color w:val="000000"/>
          <w:sz w:val="28"/>
        </w:rPr>
        <w:t>
      - в частной собственности 1 участок на площади 239,0 га;</w:t>
      </w:r>
    </w:p>
    <w:p>
      <w:pPr>
        <w:spacing w:after="0"/>
        <w:ind w:left="0"/>
        <w:jc w:val="both"/>
      </w:pPr>
      <w:r>
        <w:rPr>
          <w:rFonts w:ascii="Times New Roman"/>
          <w:b w:val="false"/>
          <w:i w:val="false"/>
          <w:color w:val="000000"/>
          <w:sz w:val="28"/>
        </w:rPr>
        <w:t>
      - в землепользовании 133 участка на площади 19,8 тысяч 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района Тереңкөл Павлодарской области от 18.11.2020 </w:t>
      </w:r>
      <w:r>
        <w:rPr>
          <w:rFonts w:ascii="Times New Roman"/>
          <w:b w:val="false"/>
          <w:i w:val="false"/>
          <w:color w:val="000000"/>
          <w:sz w:val="28"/>
        </w:rPr>
        <w:t>№ 3/64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8. Основными пользователями пастбищ на территории района являются сельскохозяйственные формирования. Скот населения в населенных пунктах пасется на отведенных землях.</w:t>
      </w:r>
    </w:p>
    <w:bookmarkEnd w:id="12"/>
    <w:bookmarkStart w:name="z15" w:id="13"/>
    <w:p>
      <w:pPr>
        <w:spacing w:after="0"/>
        <w:ind w:left="0"/>
        <w:jc w:val="both"/>
      </w:pPr>
      <w:r>
        <w:rPr>
          <w:rFonts w:ascii="Times New Roman"/>
          <w:b w:val="false"/>
          <w:i w:val="false"/>
          <w:color w:val="000000"/>
          <w:sz w:val="28"/>
        </w:rPr>
        <w:t>
      9. Количество поголовья сельскохозяйственных животных на территории района составляет: 41867 голов крупного рогатого скота, 39102 головы мелкого рогатого скота, 8333 головы лошадей.</w:t>
      </w:r>
    </w:p>
    <w:bookmarkEnd w:id="13"/>
    <w:bookmarkStart w:name="z16" w:id="14"/>
    <w:p>
      <w:pPr>
        <w:spacing w:after="0"/>
        <w:ind w:left="0"/>
        <w:jc w:val="both"/>
      </w:pPr>
      <w:r>
        <w:rPr>
          <w:rFonts w:ascii="Times New Roman"/>
          <w:b w:val="false"/>
          <w:i w:val="false"/>
          <w:color w:val="000000"/>
          <w:sz w:val="28"/>
        </w:rPr>
        <w:t>
      10. В районе действуют 48 ветеринарно-санитарных объектов, из них 36 скотомогильников, 12 ветеринарных пункта.</w:t>
      </w:r>
    </w:p>
    <w:bookmarkEnd w:id="14"/>
    <w:bookmarkStart w:name="z17" w:id="15"/>
    <w:p>
      <w:pPr>
        <w:spacing w:after="0"/>
        <w:ind w:left="0"/>
        <w:jc w:val="both"/>
      </w:pPr>
      <w:r>
        <w:rPr>
          <w:rFonts w:ascii="Times New Roman"/>
          <w:b w:val="false"/>
          <w:i w:val="false"/>
          <w:color w:val="000000"/>
          <w:sz w:val="28"/>
        </w:rPr>
        <w:t>
      11. В районе Тереңкөл сервитуты для прогона скота не установлены.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19" w:id="16"/>
    <w:p>
      <w:pPr>
        <w:spacing w:after="0"/>
        <w:ind w:left="0"/>
        <w:jc w:val="left"/>
      </w:pPr>
      <w:r>
        <w:rPr>
          <w:rFonts w:ascii="Times New Roman"/>
          <w:b/>
          <w:i w:val="false"/>
          <w:color w:val="000000"/>
        </w:rPr>
        <w:t xml:space="preserve"> Схема (карта) расположения пастбищ на территории района Тереңкөл</w:t>
      </w:r>
      <w:r>
        <w:br/>
      </w:r>
      <w:r>
        <w:rPr>
          <w:rFonts w:ascii="Times New Roman"/>
          <w:b/>
          <w:i w:val="false"/>
          <w:color w:val="000000"/>
        </w:rPr>
        <w:t>в разрезе категорий земель, собственников земельных участков</w:t>
      </w:r>
      <w:r>
        <w:br/>
      </w:r>
      <w:r>
        <w:rPr>
          <w:rFonts w:ascii="Times New Roman"/>
          <w:b/>
          <w:i w:val="false"/>
          <w:color w:val="000000"/>
        </w:rPr>
        <w:t xml:space="preserve">и землепользователей на основании правоустанавливающих документов </w:t>
      </w:r>
    </w:p>
    <w:bookmarkEnd w:id="16"/>
    <w:p>
      <w:pPr>
        <w:spacing w:after="0"/>
        <w:ind w:left="0"/>
        <w:jc w:val="both"/>
      </w:pPr>
      <w:r>
        <w:drawing>
          <wp:inline distT="0" distB="0" distL="0" distR="0">
            <wp:extent cx="78105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36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21" w:id="17"/>
    <w:p>
      <w:pPr>
        <w:spacing w:after="0"/>
        <w:ind w:left="0"/>
        <w:jc w:val="left"/>
      </w:pPr>
      <w:r>
        <w:rPr>
          <w:rFonts w:ascii="Times New Roman"/>
          <w:b/>
          <w:i w:val="false"/>
          <w:color w:val="000000"/>
        </w:rPr>
        <w:t xml:space="preserve"> Приемлемые схемы пастбищеоборотов на территории района Тереңкөл </w:t>
      </w:r>
    </w:p>
    <w:bookmarkEnd w:id="17"/>
    <w:p>
      <w:pPr>
        <w:spacing w:after="0"/>
        <w:ind w:left="0"/>
        <w:jc w:val="both"/>
      </w:pPr>
      <w:r>
        <w:drawing>
          <wp:inline distT="0" distB="0" distL="0" distR="0">
            <wp:extent cx="7810500" cy="1007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07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23" w:id="18"/>
    <w:p>
      <w:pPr>
        <w:spacing w:after="0"/>
        <w:ind w:left="0"/>
        <w:jc w:val="left"/>
      </w:pPr>
      <w:r>
        <w:rPr>
          <w:rFonts w:ascii="Times New Roman"/>
          <w:b/>
          <w:i w:val="false"/>
          <w:color w:val="000000"/>
        </w:rPr>
        <w:t xml:space="preserve"> Карта района Тереңкөл с обозначением внешних и внутренних границ и площадей</w:t>
      </w:r>
      <w:r>
        <w:br/>
      </w:r>
      <w:r>
        <w:rPr>
          <w:rFonts w:ascii="Times New Roman"/>
          <w:b/>
          <w:i w:val="false"/>
          <w:color w:val="000000"/>
        </w:rPr>
        <w:t xml:space="preserve">пастбищ, в том числе сезонных, объектов пастбищной инфраструктуры </w:t>
      </w:r>
    </w:p>
    <w:bookmarkEnd w:id="18"/>
    <w:p>
      <w:pPr>
        <w:spacing w:after="0"/>
        <w:ind w:left="0"/>
        <w:jc w:val="both"/>
      </w:pPr>
      <w:r>
        <w:drawing>
          <wp:inline distT="0" distB="0" distL="0" distR="0">
            <wp:extent cx="7810500" cy="939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39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25" w:id="19"/>
    <w:p>
      <w:pPr>
        <w:spacing w:after="0"/>
        <w:ind w:left="0"/>
        <w:jc w:val="left"/>
      </w:pPr>
      <w:r>
        <w:rPr>
          <w:rFonts w:ascii="Times New Roman"/>
          <w:b/>
          <w:i w:val="false"/>
          <w:color w:val="000000"/>
        </w:rPr>
        <w:t xml:space="preserve"> Схема доступа пастбищепользователей к водоисточникам (озерам,</w:t>
      </w:r>
      <w:r>
        <w:br/>
      </w:r>
      <w:r>
        <w:rPr>
          <w:rFonts w:ascii="Times New Roman"/>
          <w:b/>
          <w:i w:val="false"/>
          <w:color w:val="000000"/>
        </w:rPr>
        <w:t>рекам, прудам, копаням, оросительным или обводнительным каналам,</w:t>
      </w:r>
      <w:r>
        <w:br/>
      </w:r>
      <w:r>
        <w:rPr>
          <w:rFonts w:ascii="Times New Roman"/>
          <w:b/>
          <w:i w:val="false"/>
          <w:color w:val="000000"/>
        </w:rPr>
        <w:t>трубчатым или шахтным колодцам), составленную согласно</w:t>
      </w:r>
      <w:r>
        <w:br/>
      </w:r>
      <w:r>
        <w:rPr>
          <w:rFonts w:ascii="Times New Roman"/>
          <w:b/>
          <w:i w:val="false"/>
          <w:color w:val="000000"/>
        </w:rPr>
        <w:t xml:space="preserve">норме потребления воды на территории района Тереңкөл </w:t>
      </w:r>
    </w:p>
    <w:bookmarkEnd w:id="19"/>
    <w:p>
      <w:pPr>
        <w:spacing w:after="0"/>
        <w:ind w:left="0"/>
        <w:jc w:val="both"/>
      </w:pPr>
      <w:r>
        <w:drawing>
          <wp:inline distT="0" distB="0" distL="0" distR="0">
            <wp:extent cx="7759700" cy="957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59700" cy="957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27" w:id="20"/>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w:t>
      </w:r>
      <w:r>
        <w:br/>
      </w:r>
      <w:r>
        <w:rPr>
          <w:rFonts w:ascii="Times New Roman"/>
          <w:b/>
          <w:i w:val="false"/>
          <w:color w:val="000000"/>
        </w:rPr>
        <w:t>животных физических и (или) юридических лиц, у которых отсутствуют пастбища, и</w:t>
      </w:r>
      <w:r>
        <w:br/>
      </w:r>
      <w:r>
        <w:rPr>
          <w:rFonts w:ascii="Times New Roman"/>
          <w:b/>
          <w:i w:val="false"/>
          <w:color w:val="000000"/>
        </w:rPr>
        <w:t xml:space="preserve">перемещения его на предоставляемые пастбища на территории района Тереңкөл </w:t>
      </w:r>
    </w:p>
    <w:bookmarkEnd w:id="20"/>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53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29" w:id="21"/>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w:t>
      </w:r>
      <w:r>
        <w:br/>
      </w:r>
      <w:r>
        <w:rPr>
          <w:rFonts w:ascii="Times New Roman"/>
          <w:b/>
          <w:i w:val="false"/>
          <w:color w:val="000000"/>
        </w:rPr>
        <w:t>пастбищах физических и (или) юридических лиц, не обеспеченных пастбищами,</w:t>
      </w:r>
      <w:r>
        <w:br/>
      </w:r>
      <w:r>
        <w:rPr>
          <w:rFonts w:ascii="Times New Roman"/>
          <w:b/>
          <w:i w:val="false"/>
          <w:color w:val="000000"/>
        </w:rPr>
        <w:t xml:space="preserve">расположенными при сельском округе на территории района Тереңкөл </w:t>
      </w:r>
    </w:p>
    <w:bookmarkEnd w:id="21"/>
    <w:p>
      <w:pPr>
        <w:spacing w:after="0"/>
        <w:ind w:left="0"/>
        <w:jc w:val="both"/>
      </w:pPr>
      <w:r>
        <w:drawing>
          <wp:inline distT="0" distB="0" distL="0" distR="0">
            <wp:extent cx="78105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9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 по району</w:t>
            </w:r>
            <w:r>
              <w:br/>
            </w:r>
            <w:r>
              <w:rPr>
                <w:rFonts w:ascii="Times New Roman"/>
                <w:b w:val="false"/>
                <w:i w:val="false"/>
                <w:color w:val="000000"/>
                <w:sz w:val="20"/>
              </w:rPr>
              <w:t>Тереңкөл на 2019 - 2020 годы</w:t>
            </w:r>
          </w:p>
        </w:tc>
      </w:tr>
    </w:tbl>
    <w:bookmarkStart w:name="z31" w:id="2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w:t>
      </w:r>
      <w:r>
        <w:br/>
      </w:r>
      <w:r>
        <w:rPr>
          <w:rFonts w:ascii="Times New Roman"/>
          <w:b/>
          <w:i w:val="false"/>
          <w:color w:val="000000"/>
        </w:rPr>
        <w:t>маршруты выпаса и передвижения сельскохозяйственных животных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171"/>
        <w:gridCol w:w="3379"/>
        <w:gridCol w:w="3380"/>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пастбища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с пастбищ</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Байконысский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Бобровский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Жанакурлусский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Теренкольский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половина апреля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декада октября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