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27e4" w14:textId="5492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Теренкольского сельского округа района Тереңкөл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15 июля 2019 года № 2/47. Зарегистрировано Департаментом юстиции Павлодарской области 18 июля 2019 года № 6483. Утратило силу решением маслихата района Тереңкөл от 10 октября 2023 года № 3/7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Тереңкөл Павлодарской области от 10.10.2023 № </w:t>
      </w:r>
      <w:r>
        <w:rPr>
          <w:rFonts w:ascii="Times New Roman"/>
          <w:b w:val="false"/>
          <w:i w:val="false"/>
          <w:color w:val="ff0000"/>
          <w:sz w:val="28"/>
        </w:rPr>
        <w:t>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маслихат района Тереңкөл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Теренкольского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Теренкольского сельского округа района Тереңкөл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26 сентября 2014 года № 8/33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Теренкольского сельского округа Качирского района" (зарегистрированное в Реестре государственной регистрации нормативных правовых актов за № 4083, опубликованное 14 октября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маслихата района Тереңкөл по социальной сфере и законности.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июля 2019 года № 2/47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Теренкольского сельского округа района Тереңкөл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Теренкольского сельского округа района Тереңкөл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раздельного схода местного сообщества жителей сел на территории Теренкольского сельского округа района Тереңкөл.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Теренкольского сельского округа района Тереңкөл созывается и проводится с целью избрания представителей для участия в сходе местного сообщества.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Теренкольского сельского округа района Тереңкөл.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Тереңкөл на проведение схода местного сообщества.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Теренкольского сельского округа района Тереңкөл.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Теренкольского сельского округа района Тереңкөл, имеющих право в нем участвовать.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Теренкольского сельского округа района Тереңкөл или уполномоченным им лицом.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Теренкольского сельского округа района Тереңкөл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Тереңкөл.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Теренкольского сельского округа района Тереңкөл.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