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3ec50" w14:textId="d73ec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в организациях района Тереңкөл на 2020 год</w:t>
      </w:r>
    </w:p>
    <w:p>
      <w:pPr>
        <w:spacing w:after="0"/>
        <w:ind w:left="0"/>
        <w:jc w:val="both"/>
      </w:pPr>
      <w:r>
        <w:rPr>
          <w:rFonts w:ascii="Times New Roman"/>
          <w:b w:val="false"/>
          <w:i w:val="false"/>
          <w:color w:val="000000"/>
          <w:sz w:val="28"/>
        </w:rPr>
        <w:t>Постановление акимата района Тереңкөл Павлодарской области от 10 октября 2019 года № 277/6. Зарегистрировано Департаментом юстиции Павлодарской области 21 октября 2019 года № 6579.</w:t>
      </w:r>
    </w:p>
    <w:p>
      <w:pPr>
        <w:spacing w:after="0"/>
        <w:ind w:left="0"/>
        <w:jc w:val="both"/>
      </w:pPr>
      <w:bookmarkStart w:name="z1" w:id="0"/>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от 5 июля 2014 года, подпунктом 7) </w:t>
      </w:r>
      <w:r>
        <w:rPr>
          <w:rFonts w:ascii="Times New Roman"/>
          <w:b w:val="false"/>
          <w:i w:val="false"/>
          <w:color w:val="000000"/>
          <w:sz w:val="28"/>
        </w:rPr>
        <w:t>статьи 18</w:t>
      </w:r>
      <w:r>
        <w:rPr>
          <w:rFonts w:ascii="Times New Roman"/>
          <w:b w:val="false"/>
          <w:i w:val="false"/>
          <w:color w:val="000000"/>
          <w:sz w:val="28"/>
        </w:rPr>
        <w:t xml:space="preserve"> Трудового кодекса Республики Казахстан от 23 ноября 2015 года, подпунктом 8) </w:t>
      </w:r>
      <w:r>
        <w:rPr>
          <w:rFonts w:ascii="Times New Roman"/>
          <w:b w:val="false"/>
          <w:i w:val="false"/>
          <w:color w:val="000000"/>
          <w:sz w:val="28"/>
        </w:rPr>
        <w:t>статьи 9</w:t>
      </w:r>
      <w:r>
        <w:rPr>
          <w:rFonts w:ascii="Times New Roman"/>
          <w:b w:val="false"/>
          <w:i w:val="false"/>
          <w:color w:val="000000"/>
          <w:sz w:val="28"/>
        </w:rPr>
        <w:t xml:space="preserve">,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27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района Тереңкөл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в организациях района Тереңкөл на 2020 год независимо от организационно-правовой формы и формы собственности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меняется постановлением акимата района Тереңкөл Павлодарской области от 30.10.2020 </w:t>
      </w:r>
      <w:r>
        <w:rPr>
          <w:rFonts w:ascii="Times New Roman"/>
          <w:b w:val="false"/>
          <w:i w:val="false"/>
          <w:color w:val="000000"/>
          <w:sz w:val="28"/>
        </w:rPr>
        <w:t>№ 293/1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Тереңкөл Ибраеву Р. К.</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 1 января 2020 года.</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акимата</w:t>
            </w:r>
            <w:r>
              <w:br/>
            </w:r>
            <w:r>
              <w:rPr>
                <w:rFonts w:ascii="Times New Roman"/>
                <w:b w:val="false"/>
                <w:i w:val="false"/>
                <w:color w:val="000000"/>
                <w:sz w:val="20"/>
              </w:rPr>
              <w:t>района Тереңкөл</w:t>
            </w:r>
            <w:r>
              <w:br/>
            </w:r>
            <w:r>
              <w:rPr>
                <w:rFonts w:ascii="Times New Roman"/>
                <w:b w:val="false"/>
                <w:i w:val="false"/>
                <w:color w:val="000000"/>
                <w:sz w:val="20"/>
              </w:rPr>
              <w:t>от "10" октября 2019 года</w:t>
            </w:r>
            <w:r>
              <w:br/>
            </w:r>
            <w:r>
              <w:rPr>
                <w:rFonts w:ascii="Times New Roman"/>
                <w:b w:val="false"/>
                <w:i w:val="false"/>
                <w:color w:val="000000"/>
                <w:sz w:val="20"/>
              </w:rPr>
              <w:t>№ 277/6</w:t>
            </w:r>
          </w:p>
        </w:tc>
      </w:tr>
    </w:tbl>
    <w:bookmarkStart w:name="z6" w:id="4"/>
    <w:p>
      <w:pPr>
        <w:spacing w:after="0"/>
        <w:ind w:left="0"/>
        <w:jc w:val="left"/>
      </w:pPr>
      <w:r>
        <w:rPr>
          <w:rFonts w:ascii="Times New Roman"/>
          <w:b/>
          <w:i w:val="false"/>
          <w:color w:val="000000"/>
        </w:rPr>
        <w:t xml:space="preserve"> Квота рабочих мест для трудоустройства лиц, освобожденных</w:t>
      </w:r>
      <w:r>
        <w:br/>
      </w:r>
      <w:r>
        <w:rPr>
          <w:rFonts w:ascii="Times New Roman"/>
          <w:b/>
          <w:i w:val="false"/>
          <w:color w:val="000000"/>
        </w:rPr>
        <w:t>из мест лишения свободы, в организациях района Тереңкөл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6"/>
        <w:gridCol w:w="3458"/>
        <w:gridCol w:w="1652"/>
        <w:gridCol w:w="2867"/>
        <w:gridCol w:w="3477"/>
      </w:tblGrid>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списочной численности работников)</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для лиц, освобожденных из мест лишения свободы (единиц)</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"Максимо-Горьковское учреждение по охране лесов и животного мира"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Товарищество с ограниченной ответственностью "Агро-Даму"</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