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6636" w14:textId="7326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Жанакурлысского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6 декабря 2019 года № 2/51. Зарегистрировано Департаментом юстиции Павлодарской области 24 декабря 2019 года № 6670.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Жанакурлысского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Жанакурлысского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14/33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Жана-Курлусского сельского округа Качирского района" (зарегистрированное в Реестре государственной регистрации нормативных правовых актов за № 4078,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2/51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Жанакурлысского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Жанакурлысского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Жанакурлысского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Жанакурлысского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Жанакурлысского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Жанакурлысского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Жанакурлысского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Жанакурлысского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Жанакурлысского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Жанакурлысского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