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3fa4" w14:textId="efe3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Песчаное Песчанского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Песчанского сельского округа района Тереңкөл Павлодарской области от 22 июля 2019 года № 10. Зарегистрировано Департаментом юстиции Павлодарской области 24 июля 2019 года № 6486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Песчаное Песчанского сельского округа и на основании заключения областной ономастической комиссии от 23 мая 2018 года, аким Песчанского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Песчаное Песчанского сельского округа района Тереңкөл: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"Чапаева"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"60 лет КазССР" на улицу "Бірлік";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"Фрунзе" на улицу "Достық".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Песчанского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