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b7e9" w14:textId="47ab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Калиновка Калиновского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Калиновского сельского округа района Тереңкөл Павлодарской области от 15 января 2019 года № 1. Зарегистрировано Департаментом юстиции Павлодарской области 17 января 2019 года № 6238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Калиновка Калиновского сельского округа и на основании заключения областной ономастической комиссии от 15 августа 2017 года, аким Калиновского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Калиновка Калиновского сельского округа района Тереңкөл: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"Победа" на улицу "Жеңіс";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"Советов" на улицу "Бостандық";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"Молодежная" на улицу "Асар";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"Березовая" на улицу "Аққайыңды";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"Лесная" на улицу "Шалғынды".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Калиновского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