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4b53" w14:textId="0b34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села Кызылтан Байконысского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Байконысского сельского округа района Тереңкөл Павлодарской области от 19 августа 2019 года № 6. Зарегистрировано Департаментом юстиции Павлодарской области 23 августа 2019 года № 6513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Байконысского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села Кызылтан Байконысского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748"/>
        <w:gridCol w:w="3685"/>
        <w:gridCol w:w="1670"/>
        <w:gridCol w:w="1584"/>
        <w:gridCol w:w="1672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километров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Байконысского сельского округа"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водопровода и водопроводных сооружений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округ, село Кызылтан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