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bfd4e" w14:textId="cbbfd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 акимата района Аққулы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Аққулы Павлодарской области от 20 февраля 2019 года № 1-03/32. Зарегистрировано Департаментом юстиции Павлодарской области 26 февраля 2019 года № 6257.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акимат района Аққулы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акимата района Аққулы.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Лебяжинского района от 16 марта 2018 года № 1-03/35 "Об утверждении методики оценки деятельности административных государственных служащих корпуса "Б" исполнительных органов акимата Лебяжинского района" (зарегистрировано в Реестре государственной регистрации нормативных правовых актов за № 5933, опубликовано 5 апреля 2018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Аққулы Кобайдарова Т. Т.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 "20"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1-03/32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исполнительных органов акимата района Аққулы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- в редакции постановления акимата района Аққулы Павлодарской области от 08.08.2023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1-03/182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исполнительных органов акимата района Аққулы (далее -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- Закон), Типовой методикой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(далее - Типовая методика) и определяет порядок оценки деятельности административных государственных служащих корпуса "Б" исполнительных органов акимата района Аққулы.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- административный государственный служащий корпуса "Б" категорий Е-1, Е-2, E-R-1 (руководители самостоятельных структурных подразделений);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-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структурного подразделения/ 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- КЦИ) -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 Подпункт 12) действует до 31.08.2023 в соответствии с пунктом 4 постановления акимата Павлодарской области от 08.08.2023 № 1-03/182.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- оценка) проводится для определения эффективности и качества их работы посредством единой информационной системы по управлению персоналом (далее -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- не позднее десятого числа месяца, следующего за отчетным кварталом, по методу 360 проводится по итогам года - не позднее десятого числа месяца, следующего за отчетным годом.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Абзац второй пункта 5 действует до 31.08.2023 в соответствии с пунктом 4 постановления акимата Павлодарской области от 08.08.2023 № 1-03/182.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отделом по управлению персоналом аппарата акима района Аққулы (далее - отдел по управлению персоналом), в том числе посредством информационной системы.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отделом по управлению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Отдел по управлению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отделе по управлению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отделом по управлению персоналом при содействии всех заинтересованных лиц и сторон.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отдела по управлению персоналом обеспечивает: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отдела по управлению персоналом (кадровой службы) и участникам калибровочных сессий.</w:t>
      </w:r>
    </w:p>
    <w:bookmarkEnd w:id="26"/>
    <w:bookmarkStart w:name="z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 государственного органа осуществляется на основе оценки достижения КЦИ.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 отделом по управлению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отдел по управлению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отдел по управлению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отдел по управлению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отделом по управлению персоналом.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3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отдел по управлению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отделом по управлению персоналом.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отделом по управлению персоналом, для каждого оцениваемого лица.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Отдел по управлению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отделом по управлению персоналом должны быть учтены результаты оценки метода 360, в том числе наименее выраженные компетенции служащего.</w:t>
      </w:r>
    </w:p>
    <w:bookmarkEnd w:id="45"/>
    <w:bookmarkStart w:name="z5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12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12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Отдел по управлению персоналом организовывает деятельность калибровочной сессии.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Отдел по управлению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Start w:name="z5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 Глава 6 методики действует до 31.08.2023 в соответствии с пунктом 4 постановления акимата Павлодарской области от 08.08.2023 № 1-03/182.</w:t>
      </w:r>
    </w:p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58"/>
    <w:bookmarkStart w:name="z6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10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отдел по управлению персоналом не позднее 2 рабочих дней выносит его на рассмотрение Комиссии.</w:t>
      </w:r>
    </w:p>
    <w:bookmarkEnd w:id="67"/>
    <w:bookmarkStart w:name="z72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Отдел по управлению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отдела по управлению персоналом. Секретарь Комиссии не принимает участие в голосовании.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Отдел по управлению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Отдел по управлению персоналом предоставляет на заседание Комиссии следующие документы: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Отдел по управлению персоналом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83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