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7520b" w14:textId="2b752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района Аққулы на основании геоботанического обследования пастбищ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Аққулы Павлодарской области от 11 июня 2019 года № 1-03/137. Зарегистрировано Департаментом юстиции Павлодарской области 14 июня 2019 года № 6417.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20 февраля 2017 года "О пастбищах", акимат района Аққулы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района Аққулы на основании геоботанического обследования пастбищ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Тастамбекова Р.С.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 11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1-03/137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района Аққулы на основании геоботанического</w:t>
      </w:r>
      <w:r>
        <w:br/>
      </w:r>
      <w:r>
        <w:rPr>
          <w:rFonts w:ascii="Times New Roman"/>
          <w:b/>
          <w:i w:val="false"/>
          <w:color w:val="000000"/>
        </w:rPr>
        <w:t>обследования пастбищ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района Аққулы Павлодарской области от 16.06.2021 </w:t>
      </w:r>
      <w:r>
        <w:rPr>
          <w:rFonts w:ascii="Times New Roman"/>
          <w:b w:val="false"/>
          <w:i w:val="false"/>
          <w:color w:val="ff0000"/>
          <w:sz w:val="28"/>
        </w:rPr>
        <w:t>№ 1-03/207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896100" cy="635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