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b6990" w14:textId="29b69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Лебяжинского районного маслихата от 28 декабря 2017 года № 129/21 "Об утверждении Плана по управлению пастбищами и их использованию по Лебяжинскому району на 2018 - 2019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Аққулы Павлодарской области от 19 июня 2019 года № 208/42. Зарегистрировано Департаментом юстиции Павлодарской области 21 июня 2019 года № 6435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Закона Республики Казахстан от 6 апреля 2016 года "О правовых актах", маслихат района Аққулы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Лебяжинского районного маслихата от 28 декабря 2017 года № 129/21 "Об утверждении Плана по управлению пастбищами и их использованию по Лебяжинскому району на 2018 - 2019 годы" (зарегистрированное в Реестре государственной регистрации нормативных правовых актов за № 5815, опубликованное 25 января 2018 года в Эталонном контрольном банке нормативных правовых актов Республики Казахстан в электронном виде).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по вопросам аграрного сектора, экологии, энергетики, транспорта и связи.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Жиеналин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Мусинова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