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602d" w14:textId="47d6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26 июня 2019 года № 1-03/160. Зарегистрировано Департаментом юстиции Павлодарской области 1 июля 2019 года № 6456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августа 2018 года № 724 "О переименовании Качирского, Лебяжинского районов Павлодарской области", акимат района Аққулы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Әметова Қ. Қ.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 "26"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1-03/160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>постановлений акимата района Аққулы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15 марта 2016 года № 53/3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 (зарегистрировано в Реестре государственной регистрации нормативных правовых актов за № 5012, опубликовано 02 апреля 2016 года в районной газете "Аққу үні" - "Вести Акку").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08 августа 2016 года № 164/8 "О внесении дополнения в постановление акимата Лебяжинского района от 15 марта 2016 года № 53/3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 (зарегистрировано в Реестре государственной регистрации нормативных правовых актов за № 5211, опубликовано 23 августа 2016 года в информационно-правовой системе "Әділет").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20 января 2017 года № 1-12/5 "О внесении изменения в постановление акимата Лебяжинского района от 15 марта 2016 года № 53/3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 (зарегистрировано в Реестре государственной регистрации нормативных правовых актов за № 5358, опубликовано 10 февраля 2017 года в Эталонном контрольном банке нормативных правовых актов Республики Казахстан в электронном виде).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Аққулы от 13 декабря 2018 года № 1-03/327 "О внесении изменений в постановление акимата Лебяжинского района от 15 марта 2016 года № 53/3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 (зарегистрировано в Реестре государственной регистрации нормативных правовых актов за № 6176, опубликовано 03 января 2019 года в Эталонном контрольном банке нормативных правовых актов Республики Казахстан в электронном виде).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