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76496" w14:textId="b7764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по району Аққулы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Аққулы Павлодарской области от 25 сентября 2019 года № 1-03/232. Зарегистрировано Департаментом юстиции Павлодарской области 1 октября 2019 года № 6554. Утратило силу постановлением акимата района Аққулы Павлодарской области от 24 августа 2021 года № 1-03/276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района Аққулы Павлодарской области от 24.08.2021 № 1-03/276 (вводится в действие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инвалидов", акимат района Аққулы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по району Аққулы организациям, без учета рабочих мест на тяжелых работах, работах с вредными, опасными условиями труда, со списочной численностью работников: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пятидесяти до ста человек - в размере двух процентов списочной численности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ста одного до двухсот пятидесяти человек - в размере трех процентов списочной численности работников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Аққулы Касымову А. Ж.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 от "25"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1-03/232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инвалидов по району Аққулы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2563"/>
        <w:gridCol w:w="4639"/>
        <w:gridCol w:w="2510"/>
        <w:gridCol w:w="1847"/>
      </w:tblGrid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работников, человек (без учета рабочих мест на тяжелых работах, работах с вредными, опасными условиями труда)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списочной численности работников)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инвалидов (человек)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"Жамбылская средняя общеобразовательная школа района Аққулы"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"Лебяжинская средняя общеобразовательная школа района Аққулы"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