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8683e" w14:textId="b4868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района Аққулы от 25 декабря 2018 года № 178/34 "О бюджете района Аққулы на 2019 –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Аққулы Павлодарской области от 30 сентября 2019 года № 216/45. Зарегистрировано Департаментом юстиции Павлодарской области 7 октября 2019 года № 6561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Аққулы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Аққулы от 25 декабря 2018 года № 178/34 "О бюджете района Аққулы на 2019 – 2021 годы" (зарегистрированное в Реестре государственной регистрации нормативных правовых актов за № 6204, опубликованное 10 января 2019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"4486291" заменить цифрами "5222868";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"5911" заменить цифрами "9872";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"4111000" заменить цифрами "4843616";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"4519855" заменить цифрами "5256432";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"10508" заменить цифрами "17901";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"1523 тысяч тенге - на повышение заработной платы отдельных категорий административных государственных служащих.".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экономике и бюджетной политике, законности и защите прав человека.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216/45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178/34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5222868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действии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 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4843616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4843616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4843616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913"/>
        <w:gridCol w:w="1241"/>
        <w:gridCol w:w="1241"/>
        <w:gridCol w:w="5445"/>
        <w:gridCol w:w="25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5256432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349949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284467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99631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162116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161401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реального сектора экономики района (города областного значения) 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2270658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212913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1909767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1853959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1811736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147978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147978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487989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185206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183503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183503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266162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251112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136426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1380804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1364910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1364910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1337494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273208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137926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136176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97478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97478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 долга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 долга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263093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263093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263093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114959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99124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-73510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216/45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178/34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2952157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действии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 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2531541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2531541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2531541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952"/>
        <w:gridCol w:w="1293"/>
        <w:gridCol w:w="1293"/>
        <w:gridCol w:w="5156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2952157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реального сектора экономики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1807348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1659609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1617438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1577592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 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 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-28736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-28736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216/45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178/34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2968977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действии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 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2531541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2531541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2531541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952"/>
        <w:gridCol w:w="1293"/>
        <w:gridCol w:w="1293"/>
        <w:gridCol w:w="5156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2968977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реального сектора экономики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1823832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1676093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1633922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1594076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 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 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-28736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-28736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