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8d9b" w14:textId="f078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району Аққулы на 2019 - 2020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28 октября 2019 года № 220/46. Зарегистрировано Департаментом юстиции Павлодарской области 31 октября 2019 года № 6588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району Аққулы на 2019 - 2020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аграрного сектора, экологии, энергетики, транспорта 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220/46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</w:t>
      </w:r>
      <w:r>
        <w:br/>
      </w:r>
      <w:r>
        <w:rPr>
          <w:rFonts w:ascii="Times New Roman"/>
          <w:b/>
          <w:i w:val="false"/>
          <w:color w:val="000000"/>
        </w:rPr>
        <w:t>использованию по району Аққулы на 2019 - 2020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району Аққулы на 2019 - 2020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района Аққулы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района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района Аққулы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на территории района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района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района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Район Аққулы образован в 1939 году, расположен на юге Павлодарской области, с севера граничит Павлодарским и Щербактинским районами, на юге с Восточно-Казахстанской областью, на западе по реке Иртыш с Майским районом, на востоке с землями Российской Федерации. Районный центр - село Аққулы. Административно-территориальное деление состоит из 24 населенных пунктов, расположенных в 10 сельских округах.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жаркое. В январе среднегодовая температура воздуха от минус 25 градусов Цельсия до минус 30 градусов Цельсия, в июле от плюс 35 градусов Цельсия до плюс 40 градусов Цельсия. Среднегодовое количество атмосферных осадков составляет 285 миллиметр.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района (далее - га), из них пастбищные земли 498343 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- 373013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- 128856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- 1458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 - культурного назначения - 160396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- 5837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- 113491 га.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 района относятся к природным пастбищам. Культурных и аридных пастбищ на территории района нет.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приоритетно светло-каштановая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центнеров/гектар.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30706 голов крупного рогатого скота, 38324 голов мелкого рогатого скота, 8863 голов лошадей.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табунов лошадей.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районе действует 25 ветеринарно-санитарных объектов, из них 15 скотомогильников, 10 ветеринарных пунктов.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районе Аққулы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района</w:t>
      </w:r>
      <w:r>
        <w:br/>
      </w:r>
      <w:r>
        <w:rPr>
          <w:rFonts w:ascii="Times New Roman"/>
          <w:b/>
          <w:i w:val="false"/>
          <w:color w:val="000000"/>
        </w:rPr>
        <w:t>Аққулы в разрезе категорий земель, собственников земельных участков и</w:t>
      </w:r>
      <w:r>
        <w:br/>
      </w:r>
      <w:r>
        <w:rPr>
          <w:rFonts w:ascii="Times New Roman"/>
          <w:b/>
          <w:i w:val="false"/>
          <w:color w:val="000000"/>
        </w:rPr>
        <w:t xml:space="preserve">землепользователей на основании правоустанавливающих документов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района Аққулы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района Аққулы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 xml:space="preserve">пастбищ, в том числе сезонных, объектов пастбищной инфраструктуры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</w:t>
      </w:r>
      <w:r>
        <w:br/>
      </w:r>
      <w:r>
        <w:rPr>
          <w:rFonts w:ascii="Times New Roman"/>
          <w:b/>
          <w:i w:val="false"/>
          <w:color w:val="000000"/>
        </w:rPr>
        <w:t>каналам, трубчатым или шахтным колодцам), составленную согласно</w:t>
      </w:r>
      <w:r>
        <w:br/>
      </w:r>
      <w:r>
        <w:rPr>
          <w:rFonts w:ascii="Times New Roman"/>
          <w:b/>
          <w:i w:val="false"/>
          <w:color w:val="000000"/>
        </w:rPr>
        <w:t xml:space="preserve">норме потребления воды, на территории района Аққулы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физических и (или)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у которых отсутствуют пастбища, и перемещения его на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предоставляемые пастбища на территории района Аққулы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расположенными при сельском округе на территории района Аққулы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на 2019 - 2020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171"/>
        <w:gridCol w:w="3379"/>
        <w:gridCol w:w="338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