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d4c3" w14:textId="9a2d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29 декабря 2018 года № 185/35 "О бюджете сельского округа Аққулы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28 октября 2019 года № 219/46. Зарегистрировано Департаментом юстиции Павлодарской области 31 октября 2019 года № 6589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29 декабря 2018 года № 185/35 "О бюджете сельского округа Аққулы на 2019 - 2021 годы" (зарегестрированное в Реестре государственной регистрации нормативных правовых актов за № 6220, опубликованное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"117532" заменить цифрами "129308";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"109632" заменить цифрами "121408";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"117532" заменить цифрами "130716";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"-1408";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"1408";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Аққулы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219/46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185/35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Аққулы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