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92e" w14:textId="5d76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29 декабря 2018 года № 185/35 "О бюджете сельского округа Аққулы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18 декабря 2019 года № 239/49. Зарегистрировано Департаментом юстиции Павлодарской области 23 декабря 2019 года № 6669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29 декабря 2018 года № 185/35 "О бюджете сельского округа Аққулы на 2019 - 2021 годы" (зарегестрированное в Реестре государственной регистрации нормативных правовых актов за № 6220,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"129308" заменить цифрами "129380";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"7900" заменить цифрами "8658";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"121408" заменить цифрами "120722";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"130716" заменить цифрами "130788";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239/49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185/35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