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659a" w14:textId="62d6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района Аққулы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27 декабря 2019 года № 246/51. Зарегистрировано Департаментом юстиции Павлодарской области 5 января 2020 года № 6703.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сельского округа Аққулы на 2020 - 2022 годы согласно приложениям 1, 2, 3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394 619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Баймульдинского сельского округа на 2020 - 2022 годы согласно приложениям 4, 5, 6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Жамбылского сельского округа на 2020 - 2022 годы согласно приложениям 7, 8, 9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Кызылагашского сельского округа на 2020 - 2022 годы согласно приложениям 10, 11, 12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Қарақала на 2020 - 2022 годы согласно приложениям 13, 14, 15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Майкарагайского сельского округа на 2020 - 2022 годы согласно приложениям 16, 17, 18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28 233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Малыбайского сельского округа на 2020 - 2022 годы согласно приложениям 19, 20, 21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39 299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Шакинского сельского округа на 2020 - 2022 годы согласно приложениям 22, 23, 24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Шарбактинского сельского округа на 2020 - 2022 годы согласно приложениям 25, 26, 27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98 585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Ямышевского сельского округа на 2020 - 2022 годы согласно приложениям 28, 29, 30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83 419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бюджетах сельских округов на 2020 год объемы субвенций, передаваемых из районного бюджета в сумме 497 686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– 138 895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– 24 091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– 44 837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– 21 282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Кызыласкерский – 53 336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– 21 833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– 28 519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– 19 287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85 262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– 60 344 тысяч тенге.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3 340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Кызыласкерского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1 484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района Аққулы Павлодарской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284/58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