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f941" w14:textId="db0f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Шака Шакинского сельского округа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Шакинского сельского округа района Аққулы Павлодарской области от 2 октября 2019 года № 1. Зарегистрировано Департаментом юстиции Павлодарской области 3 октября 2019 года № 6556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села Шака Шакинского сельского округа и на основании заключения областной ономастической комиссии от 14 июня 2019 года, аким Шакинского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"40 лет Победы" на улицу "Ұлы Жеңіс" в селе Шака Шакинского сельского округа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Шакарманов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