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5392" w14:textId="c265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проведения встреч с избирателями на территории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8 мая 2019 года № 125/5. Зарегистрировано Департаментом юстиции Павлодарской области 8 мая 2019 года № 6357. Утратило силу постановлением акимата Майского района Павлодарской области от 9 декабря 2020 года № 311/12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09.12.2020 № 311/12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территориальной избирательной комиссией Майского района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проведения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17 июня 2013 года № 173/6 "Об определении мест для размещения агитационных печатных материалов и помещений для проведения публичных предвыборных мероприятий" (зарегистрированное в Реестре государственной регистрации нормативных правовых актов за № 3557, опубликованное 06 июля 2013 года в районной газете "Шамшырақ").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Майского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В. Кишкеналина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"8"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№ 125/5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мая 2019 года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948"/>
        <w:gridCol w:w="7741"/>
        <w:gridCol w:w="1180"/>
      </w:tblGrid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материалов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стендов, тумб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А.Молдагуловой, 6 (около здания государственного учреждения "Акшиманская основная средняя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8 (около здания государственного коммунального казенного предприятия "Акшиманский сельский клуб");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Курмангазы, 4 (около здания государственного учреждения "Акжарская средняя общеобразовательная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 (около здания государственного коммунального казенного предприятия "Акжарский сельский клуб");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13 (около здания государственного учреждения "Аппарат акима Майского сельского округа";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5 (около здания государственного учреждения "Майская средняя общеобразовательная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19 (около здания государственного коммунального казенного предприятия "Майский сельский клуб");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Енбекши Майского сельского округа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Иртышская, 8;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Джамбула, 13 (около здания государственного коммунального казенного предприятия "Каратерекский сельский дом культуры");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Джамбула и Кунанбаева;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ХасенаСейтказина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Хасена Сейтказина, 9/2;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Б.Момышұлы, 20 (около здания государственного учреждения "Майтубекская средняя общеобразовательная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Б.Момышұлы, 7 (около здания государственного коммунального казенного предприятия "Майтубекский сельский клуб");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Кызыленбек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М.Ауезова, 1 (около здания государственного учреждения "Казахстанская основная средняя школа");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Кажкенова, 11 (около здания государственного коммунального казенного предприятия "Жумыскерский сельский клуб");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 около здания государственного учреждения "Казанская средняя общеобразовательная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Целинная, 1 (около здания сельской врачебной амбулатории);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Октябрь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1(около здания мини-центра при государственном учреждении "Сатинская средняя общеобразовательная школа");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Исатаева, 5 (около здания сельского медицинского пункта);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Исатаева, 13 (около здания государственного коммунального казенного предприятия "Сатинский сельский дом культуры");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 (около здания государственного учреждения "Сатинская средняя общеобразовательная школа");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Маметова, 1 (около здания государственного коммунального казенного предприятия "Малайсаринский сельский дом культуры");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Иманова, 6 (около здания сельской врачебной амбулатории);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14 (около здания государственного учреждения "Малайсаринская средняя общеобразовательная школа");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Малайсаринского сельского округа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Аксарай, 18;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Кентубек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15 (около здания государственного учреждения "Кентубекская средняя общеобразовательная школа");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Махмета Каирбаева (на автобусной остановке);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10 (около здания детского сада государственного коммунального казенного предприятия "Ясли-сад "Қарлығаш"");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1 Кентубекского сельского округа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Жалтыр, 1;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3 Кентубекского сельского округа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Карабулак, 3;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Гани Муратбаева, 5 (около здания коммунального государственного казенного предприятия "Майский аграрно-технический колледж");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Сейфуллина, 12 (около здания государственного учреждения "Средняя общеобразовательная школа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Е. Мукашева");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14 (около здания коммунального государственного учреждения "Центр занятости населения Майского района");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12 (около здания центральной районной больницы);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Айтеке би, 49 (около здания коммунального государственного учреждения "Детско-юношеская спортивная школа");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стендов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Белогорский ХПП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Элеваторная, 2;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Бозша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Батаева, 3 (около здания государственного коммунального казенного предприятия "Бозшинский сельский дом культуры);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Балкенова, 16 (около здания государственного коммунального казенного предприятия "Баскольский сельский дом культуры");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Иманова, 14 (около здания государственного учреждения "Средняя общеобразовательная школа-лицей имени Амангельды Иманова");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стенда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Жанатлек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Аушаихова, 14 (около здания государственного коммунального казенного предприятия "Жанатлекский сельский дом культуры").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 № 125/5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мая 2019 года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кандидатами встреч с избирателями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1979"/>
        <w:gridCol w:w="7251"/>
      </w:tblGrid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помещения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Акшиман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"Акшиманский сельский клуб"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"Акжарский сельский клуб"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"Майский сельский клуб"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Каратерек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"Каратерекский сельский дом культуры"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"Майтубекский сельский клуб"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Жумыскер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"Жумыскерский сельский клуб"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Саты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"Сатинский сельский дом культуры"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Малайсары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"Малайсаринский сельский дом культуры"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"Культурно-досуговый центр Майского района"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Басколь</w:t>
            </w:r>
          </w:p>
        </w:tc>
        <w:tc>
          <w:tcPr>
            <w:tcW w:w="7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"Баскольский сельский дом культуры"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