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0d90" w14:textId="5ba0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24 декабря 2019 года № 1/55. Зарегистрировано Департаментом юстиции Павлодарской области 26 декабря 2019 года № 6680.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Майский районный бюджет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5322491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644938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4663586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5373349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827361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856707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-878219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878219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Майского района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резерв местного исполнительного органа района в сумме 12993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Майского района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 субвенций, передаваемых из областного бюджета в сумме 2710744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 субвенций, передаваемых из районного бюджета в бюджеты сельских округов, сел Акжар и Майтубек в общей сумме 473157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- 16542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23285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24929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52687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52810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128114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50429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29603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42507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2021 год объем субвенций, передаваемых из районного бюджета в бюджеты сельских округов, сел Акжар и Майтубек в общей сумме 515787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- 16084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24236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24453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55343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56685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156016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54368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44775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2022 год объем субвенций, передаваемых из районного бюджета в бюджеты сельских округов, сел Акжар и Майтубек в общей сумме 514005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15709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24193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24340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55232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56605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155372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54310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44704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целевые текущие трансферты бюджетам сельских округов, сел Акжар и Майтубек в общей сумме 161576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увеличение оплаты труда педагогов государственных организаций дошкольного образования в общей сумме 18500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текущее содержание государственных организаций дошкольного образования в общей сумме 25875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автотранспортного средства для подвоза учащихся в общей сумме 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внутрипоселковых автомобильных дорог в общей сумме 7600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уличного освещения в общей сумме 7800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прочие расходы текущего и капитального характера в общей сумме 101330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Майского района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целевые текущие трансферты бюджету Каратерекского сельского округа на приобретение автотранспортного средства для подвоза учащихся в сумме 9650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Майского района Павлодарской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целевые текущие трансферты бюджетам сельских округов на реализацию мероприятий по социальной и инженерной инфраструктуре в рамках проекта "Ауыл-Ел бесігі" в сумме 271941 тысяча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Майского района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Майского района Павлодарской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5322491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071"/>
        <w:gridCol w:w="1072"/>
        <w:gridCol w:w="6379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