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8c51" w14:textId="d758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5 июля 2019 года № 209/7. Зарегистрировано Департаментом юстиции Павлодарской области 9 июля 2019 года № 6470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24 февраля 2016 года № 58/2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выполняются единым организатором государственных закупок" (зарегистрированное в Реестре государственной регистрации нормативных правовых актов за № 4984, опубликованное 17 марта 2016 года в газетах "Заман тынысы" и "Нива").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6 января 2017 года № 5/1 "О внесении дополнения и изменения в постановление акимата Павлодарского района от 24 февраля 2016 года № 58/2 "Об определении для заказчиков единого организатора государственных закупок и определении бюджетных программ и товаров, работ, услуг, по которым организация и проведение государственных закупок выполняются единым организатором государственных закупок" (зарегистрированное в Реестре государственной регистрации нормативных правовых актов за № 5372, опубликованное 16 февраля 2017 года в газетах "Заман тынысы" и "Нива").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заместителя акима района Сейтказину Г.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