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2829" w14:textId="a202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районного маслихата от 28 декабря 2018 года № 46/217 "О бюджетах некоторых сельских округов Павлодарского района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11 октября 2019 года № 60/263. Зарегистрировано Департаментом юстиции Павлодарской области 16 октября 2019 года № 6577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28 декабря 2018 года № 46/217 "О бюджетах некоторых сельских округов Павлодарского района на 2019 - 2021 годы" (зарегистрированное в Реестре государственной регистрации нормативных правовых актов за № 6222, опубликованное 15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"75 812" заменить цифрами "100 970";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"4 415" заменить цифрами "5 540";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"210" заменить цифрами "860";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"71 187" заменить цифрами "94 570";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"76 628" заменить цифрами "101 786";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"70 948" заменить цифрами "72 927";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"5 342" заменить цифрами "5 991";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"737" заменить цифрами "2 067";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"71 145" заменить цифрами "73 124";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"120 773" заменить цифрами "121 531";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"5 411" заменить цифрами "6 087";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"589" заменить цифрами "671";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"122 306" заменить цифрами "123 064";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"84 962" заменить цифрами "88 501";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"8 000" заменить цифрами "8 555";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 – 2 984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"87 191" заменить цифрами "90 730";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"40 661" заменить цифрами "41 068";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"108" заменить цифрами "515";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"41 126" заменить цифрами "41 533";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"72 499" заменить цифрами "73 999";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"6 500" заменить цифрами "6 600";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"378" заменить цифрами "278";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"65 621" заменить цифрами "67 121";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"74 330" заменить цифрами "75 830";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"96 546" заменить цифрами "103 244";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"6 500" заменить цифрами "6 536";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– 152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 – 6 510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"96 865" заменить цифрами "103 563";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"93 482" заменить цифрами "95 318";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"5 234" заменить цифрами "6 734";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 – 336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"94 273" заменить цифрами "96 109";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"114 851" заменить цифрами "117 902";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"7 815" заменить цифрами "10 866";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"117 408" заменить цифрами "120 459";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"104 410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"50 202 тысяч тенге – на проведение ремонта внутрипоселковых дорог;";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"10 312 тысяч тенге – на повышение заработной платы отдельных категорий административных государственных служащих;".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"25 262" заменить цифрами "32 145";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60/263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60/263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60/263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60/263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Красноармейского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60/263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1 554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60/263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60/263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Дохолы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60/263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95 318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60/263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