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0288a" w14:textId="31028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Павлодарского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22 ноября 2019 года № 62/275. Зарегистрировано Департаментом юстиции Павлодарской области 28 ноября 2019 года № 6637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Павлодарского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27 декабря 2017 года № 26/144 "О предоставлении социальной помощи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Павлодарского района" (зарегистрированное в Реестре государственной регистрации нормативных правовых актов за № 5787, опубликованное 18 января 2018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социальной сферы, законности, соблюдения прав граждан.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Кашитов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2019 года № 62/275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</w:t>
      </w:r>
      <w:r>
        <w:br/>
      </w:r>
      <w:r>
        <w:rPr>
          <w:rFonts w:ascii="Times New Roman"/>
          <w:b/>
          <w:i w:val="false"/>
          <w:color w:val="000000"/>
        </w:rPr>
        <w:t>по оплате коммунальных услуг и приобретению топлива</w:t>
      </w:r>
      <w:r>
        <w:br/>
      </w:r>
      <w:r>
        <w:rPr>
          <w:rFonts w:ascii="Times New Roman"/>
          <w:b/>
          <w:i w:val="false"/>
          <w:color w:val="000000"/>
        </w:rPr>
        <w:t>за счет бюджетных средств специалистам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организаций здравоохранения, социального обеспечения,</w:t>
      </w:r>
      <w:r>
        <w:br/>
      </w:r>
      <w:r>
        <w:rPr>
          <w:rFonts w:ascii="Times New Roman"/>
          <w:b/>
          <w:i w:val="false"/>
          <w:color w:val="000000"/>
        </w:rPr>
        <w:t>образования, культуры, спорта и ветеринарии, проживающим</w:t>
      </w:r>
      <w:r>
        <w:br/>
      </w:r>
      <w:r>
        <w:rPr>
          <w:rFonts w:ascii="Times New Roman"/>
          <w:b/>
          <w:i w:val="false"/>
          <w:color w:val="000000"/>
        </w:rPr>
        <w:t>и работающим в сельских населенных пунктах Павлодарского района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за счет бюджетных средств (далее –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Павлодарского района (далее – специалисты).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и выплата социальной поддержки осуществляется уполномоченным органом – государственным учреждением "Отдел занятости и социальных программ Павлодарского района".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истребования заявлений от специалистов на основании списка, утвержденного первым руководителем государственной организации с приложением документа, подтверждающего наличие лицевого (карточного) счета в банке второго уровня или организациях, имеющих соответствующую лицензию на осуществление банковских операций.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Выплата социальной поддержки производится уполномоченным органом путем перечисления на лицевые (карточные) счета специалистов через банки второго уровня или организации, имеющие лицензии на соответствующие виды банковских операций.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проживания в семье двух и более специалистов социальная поддержка назначается и выплачивается каждому из этих лиц.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поддержка специалистам оказывается один раз в год за счет бюджетных средств в размере 2 (два) месячных расчетных показателей.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