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34b2" w14:textId="4563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Ольгинка Павлодарского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26 декабря 2019 года № 65/288. Зарегистрировано Департаментом юстиции Павлодарской области 31 декабря 2019 года № 6697.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110 531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Ефремовского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Зангарского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Заринского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Кенесского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105 573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Кемеңгер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Луганского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121 978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Мичуринского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134 513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130 031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Ольгинка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Рождественского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142 933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138 104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Чернорецкого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265 210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265 474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Черноярского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134 070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Шакатского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бюджетах сельских округов и села Ольгинка на 2020 год объемы субвенций, передаваемых из районного бюджета в общей сумме 823 780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73 407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Ефремовский – 24 093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Зангарский – 24 553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70 808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86 144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88 266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40 211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73 565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47 218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92 822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82 916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94 196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Шакатский – 25 581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по вопросам бюджета.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Пргорамма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маслихата Павлодарского района Павлодарской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