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b9b9" w14:textId="febb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Красноармейка Красноармейского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Павлодарского района Павлодарской области от 11 июля 2019 года № 10. Зарегистрировано Департаментом юстиции Павлодарской области 12 июля 2019 года № 6478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Красноармейка Красноармейского сельского округа и на основании заключения областной ономастической комиссии от 9 ноября 2018 года, аким Красноармейского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Красноармейка Красноармейского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"Западная" на улицу "Бастау";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"Жасыл 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"Заготзерновская" на улицу "Ақ бидай";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"Элеваторская" на улицу "Мереке";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"Ұстаздар";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"Механизаторская" на улицу "Еңбекші";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"Калинина" на улицу "Жұмабек Тәшенов".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Красноармейского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