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6569" w14:textId="2b36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Красноармейка Красноармейского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Павлодарского района Павлодарской области от 4 октября 2019 года № 1-03-12. Зарегистрировано Департаментом юстиции Павлодарской области 7 октября 2019 года № 6560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села Красноармейка Красноармейского сельского округа Павлодарского района и на основании заключения областной ономастической комиссии от 14 июня 2019 года, аким Красноармейского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Красноармейка Красноармейского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"60 лет Октября"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"Достық".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