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f7d3" w14:textId="87ff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Успенском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января 2019 года № 4/1. Зарегистрировано Департаментом юстиции Павлодарской области 15 января 2019 года № 6234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Успенском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Успенского района Департамента полиции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Абушахманова К.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Успенского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2019 года № 4/1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Успенском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Успенского района Департамента полиции Павлодарской области Министерства внутренних дел Республики Казахстан" (далее – ОП Успенского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протокольное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производится ОП Успенского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поощрение граждан за вклад в обеспечение общественного порядка осуществляется ОП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не должен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