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bdaf" w14:textId="bb4b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5 марта 2019 года № 201/43. Зарегистрировано Департаментом юстиции Павлодарской области 11 марта 2019 года № 6267. Утратило силу решением Успенского районного маслихата Павлодарской области от 12 апреля 2021 года № 27/3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Успенского районного маслихата Павлодарской области от 12.04.2021 № 27/3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от 30 января 2014 года № 138/31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(зарегистрированное в Реестре государственной регистрации нормативных правовых актов за № 3706, опубликованное 28 февраля 2014 года в районных газетах "Апта айнасы" и "Сельские будни"),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7)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"инвалиды 1 группы, нуждающиеся в гемодиалезе;";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4) слова "в размере 7 МРП" заменить словами "в размере 10 МРП";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4)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категории указанной в абзаце восьмом подпункта 7) пункта 7, в размере 8 (восьми) месячных расчетных показателей (на проезд) – на основании заявления, копии удостоверения личности заявителя, документа, подтверждающего регистрацию жительства на территории Успенского района (адресная справка), номера лицевого счета в банках второго уровня или в организациях, имеющих соответствующую лицензию на осуществление отдельных видов банковских операций, справки из соответствующего медицинского учреждения об инвалидности 1 группы, справки медицинского учреждения о прохождении гемодиализа.";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 подпункта 1) слова "в размере 5 МРП" заменить словами "в размере 15 МРП";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подпункта 2) слова "в размере 15235 тенге" заменить словами "в размере 20000 тенге".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бюджету.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Бараисов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