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543e" w14:textId="eeb5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оплаты на 2019 год по Успенскому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25 апреля 2019 года № 127/4. Зарегистрировано Департаментом юстиции Павлодарской области 4 мая 2019 года № 6336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 по Успенскому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района, курирующего социальные вопросы.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2019 года № 127/4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родительской платы на 2019 год по Успенскому району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постановлением акимата Успенского района Павлодарской области от 23.07.2019 </w:t>
      </w:r>
      <w:r>
        <w:rPr>
          <w:rFonts w:ascii="Times New Roman"/>
          <w:b w:val="false"/>
          <w:i w:val="false"/>
          <w:color w:val="ff0000"/>
          <w:sz w:val="28"/>
        </w:rPr>
        <w:t>№ 223/7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25.05.2019).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3405"/>
        <w:gridCol w:w="1599"/>
        <w:gridCol w:w="2585"/>
        <w:gridCol w:w="3684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(в тенге)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(в тенге)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"Айгөлек" аппарата акима Равнопольского сельского округа, акимата Успенского района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(местный бюджет)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49443,33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6 лет – 7 500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"Ақбота" аппарата акима Новопокровского сельского округа, акимата Успенского района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40308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6 лет – 7 500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"Балапан" аппарата акима Успенского сельского округа акимата Успенского района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41027,57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– 7 500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"Успенская средняя общеобразовательная школа № 2" Успенского района (мини-центр)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17200,77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6 лет – 6 500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"Каратайская средняя общеобразовательная школа" Успенского района (мини-центр)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33016,35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лет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6 лет – 6 500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"Белоусовская средняя общеобразовательная школа" Успенского района (мини-центр)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72291,66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6 лет – 6 500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"Богатырская основная общеобразовательная школа" Успенского района (мини-центр)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37576,92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6 лет – 6 500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"Лозовская средняя общеобразовательная школа" Успенского района (мини-центр)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17574,04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6 лет – 6 500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"Ольгинская средняя общеобразовательная школа" Успенского района (мини-центр)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26542,79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6 лет – 6 500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"Равнопольская основная общеобразовательная школа" Успенского района (мини-центр)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44701,39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6 лет – 6 500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"Вознесенская средняя общеобразовательная школа" Успенского района (мини-центр)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36248,6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6 лет – 6 500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"Дмитриевская начальная общеобразовательная школа" Успенского района (мини-центр)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49593,75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6 лет – 6 500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 "Павловская средняя общеобразовательная школа" Успенского района (мини-центр)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34605,39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6 лет – 6 500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"Новопокровская основная общеобразовательная школа" Успенского района (мини-центр)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28323,58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6 лет – 6 500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"Тимирязевская основная общеобразовательная школа" Успенского района (мини-центр)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34850,59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6 лет – 6 500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"Таволжанская средняя общеобразовательная школа" Успенского района (мини-центр)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29834,48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лет до 6 лет – 6 500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"Ковалевская основная общеобразовательная школа"Успенского района (мини-центр)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31748,25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6 лет – 6 500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"Козыкеткенская средняя общеобразовательная школа" Успенского района (мини-центр)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6 лет – 6 500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