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bfb7d" w14:textId="f4bfb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Успенского района от 25 апреля 2019 года № 127/4 "Об утверждении государственного образовательного заказа на дошкольное воспитание и обучение, размера родительской оплаты на 2019 год по Успенскому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23 июля 2019 года № 223/7. Зарегистрировано Департаментом юстиции Павлодарской области 25 июля 2019 года № 6489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Успенского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Успенского района от 25 апреля 2019 года № 127/4 "Об утверждении государственного образовательного заказа на дошкольное воспитание и обучение, размера родительской оплаты на 2019 год по Успенскому району" (зарегистрировано в Реестре государственной регистрации нормативных правовых актов за № 6336, опубликовано 14 мая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4 столбца 4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цифры "117200,77" заменить на цифры "17200,77".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курирующего заместителя акима района Дисюпову А. 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c 25 мая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Абушахманов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