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2b4a9" w14:textId="712b4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Успенского районного маслихата от 25 декабря 2018 года № 193/38 "Об Успенском районном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21 ноября 2019 года № 247/51. Зарегистрировано Департаментом юстиции Павлодарской области 26 ноября 2019 года № 6625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25 декабря 2018 года № 193/38 "Об Успенском районном бюджете на 2019 - 2021 годы" (зарегистрировано в Реестре государственной регистрации нормативных правовых актов за № 6201, опубликовано 10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"3 371 234" заменить цифрами "3 363 174";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"343 372" заменить цифрами "345 461";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"3 915" заменить цифрами "6 718";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"4 428" заменить цифрами "6 024";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"3 019 519" заменить цифрами "3 004 971";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"3 406 302" заменить цифрами "3 398 242";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"57 504,3" заменить цифрами "57 061,3";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"75 750,3" заменить цифрами "75 307,3";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"-92 572,3" заменить цифрами "-92 129,3";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"92 572,3" заменить цифрами "92 129,3";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"6 600" заменить цифрами "20";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Успенского районного маслихата по экономике и бюджету.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Горбатюк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Успенского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2019 года № 247/51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193/38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района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1079"/>
        <w:gridCol w:w="695"/>
        <w:gridCol w:w="6432"/>
        <w:gridCol w:w="33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3 363 174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345 461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совершениеюридически значимых действий и (или) выдачудокументов уполномоченными на тогосударственными органами или должностнымилицами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3 004 971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органовгосударственного управления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3 004 971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3 004 971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86"/>
        <w:gridCol w:w="1204"/>
        <w:gridCol w:w="1204"/>
        <w:gridCol w:w="5280"/>
        <w:gridCol w:w="2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3 398 242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1 870 558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1 591 356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1 520 108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1 482 301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381 010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57 061,3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75 307,3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75 307,3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75 307,3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75 307,3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- 92 129,3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92 129,3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2019 года № 247/51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193/38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3"/>
        <w:gridCol w:w="3163"/>
        <w:gridCol w:w="7104"/>
      </w:tblGrid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Равнопольского сельского округа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Козыкеткенского сельского округа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13 110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Лозовского сельского округа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Конырозекского сельского округа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7 246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Новопокровского сельского округа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Ольгинского сельского округа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