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d1bb" w14:textId="0d4d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28 декабря 2018 года № 194/39 "О бюджете Успенского сельского округа Успенского района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21 ноября 2019 года № 248/51. Зарегистрировано Департаментом юстиции Павлодарской области 26 ноября 2019 года № 6626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28 декабря 2018 года № 194/39 "О бюджете Успенского сельского округа Успенского района на 2019 - 2021 годы" (зарегистрированное в Реестре государственной регистрации нормативных правовых актов за № 6205, опубликованное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"151 417" заменить цифрами "154 141";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"22 969" заменить цифрами "23 069";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"133" заменить цифрами "33";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"128 315" заменить цифрами "131 039";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"153 376" заменить цифрами "156 100";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Успенского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2019 года № 248/51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194/39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Успенского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