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bf5e" w14:textId="1f6b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в селе Успенка Успенского сельского округа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Успенского сельского округа Успенского района Павлодарской области от 18 октября 2019 года № 9. Зарегистрировано Департаментом юстиции Павлодарской области 22 октября 2019 года № 6580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мнения жителей села Успенка Успенского сельского округа и на основании заключения областной ономастической комиссии от 9 ноября 2018 года, аким Успенского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Успенка Успенского сельского округа Успенского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"Пролетарская" на улицу "Мәшhүр Жүсіп Көпеев";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"Коммунальная" на улицу "Бұқар жырау";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"Комсомольская" на улицу "Астана";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"Элеваторная" на улицу "Мәншүк Мәметова";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"Қазыбек би".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Успенского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