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9423" w14:textId="06e9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Успенского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сельского округа Успенского района Павлодарской области от 15 ноября 2019 года № 10. Зарегистрировано Департаментом юстиции Павлодарской области 22 ноября 2019 года № 6618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Успенского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Успенского сельского округа Успенского района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Успенского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2019 года № 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449"/>
        <w:gridCol w:w="2658"/>
        <w:gridCol w:w="1392"/>
        <w:gridCol w:w="1395"/>
        <w:gridCol w:w="1323"/>
        <w:gridCol w:w="3297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линий связи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10 лет Независимости, 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линий связи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Милевского,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