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6491" w14:textId="e026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Равнопольского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Равнопольского сельского округа Успенского района Павлодарской области от 21 ноября 2019 года № 1-03/1. Зарегистрировано Департаментом юстиции Павлодарской области 29 ноября 2019 года № 6643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Равнопольского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Равнопольского сельского округа Успенского района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Равнопольского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Успенского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ноября 2019 года № 1-03/1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812"/>
        <w:gridCol w:w="3324"/>
        <w:gridCol w:w="1477"/>
        <w:gridCol w:w="1745"/>
        <w:gridCol w:w="1477"/>
        <w:gridCol w:w="1482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метр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эксплуатации, лет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линий связи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Константиновка, улица Ленина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линий связи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Равнополь, улица Ленина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линий связи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Константиновка, улица Ленина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линий связи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Константиновка, улица Ленина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линий связи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Константиновка, улица Ленина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