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4324" w14:textId="50c4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Щербактинского района от 11 августа 2014 года № 273/15 "Об определении мест для размещения агитационных печатных материалов и помещений для проведения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8 мая 2019 года № 159/4. Зарегистрировано Департаментом юстиции Павлодарской области 8 мая 2019 года № 6356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в целях определения мест для размещения агитационных печатных материалов и помещений для проведения публичных предвыборных мероприятий,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11 августа 2014 года № 273/15 "Об определении мест для размещения агитационных печатных материалов и помещений для проведения встреч с избирателями" (зарегистрированное в Реестре государственной регистрации нормативных правовых актов за № 4002, опубликованное от 18 сентября 2014 года в районных газетах "Маралды" и "Трибуна")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Щербактинской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Масальская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"8"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мая 2019 года № 159/4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444"/>
        <w:gridCol w:w="10289"/>
        <w:gridCol w:w="935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материалов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 (щитов, тумб)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медицинского пункта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казенного предприятия "Малиновский сельский клуб аппарата акима Шарбактинского сельского округа Щербактинского района, акимата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Жылы-Булак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клуба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Заборовка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"Заборовская основная общеобразовательная школа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казенного предприятия "Сынтасовский сельский дом культуры аппарата акима Шарбактинского сельского округа Щербактинского района, акимата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Кольбулак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"Алгинская начальная общеобразовательная школа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"Маралдинская начальная общеобразовательная школа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"Средняя общеобразовательная школа № 3 Щербактинского района" Около здания коммунального государственного учреждения "Средняя общеобразовательная школа с гимназическими классами Щербактинского района" Около здания коммунального государственного предприятия на праве хозяйственного ведения "Щербактинская районная больница" Около здания государственного казенного коммунального предприятия "Центр народного творчества отдела культуры и развития языков, Щербактинского района, акимата Щербактинского района" Около здания коммунального государственного учреждения "Основная общеобразовательная школа № 2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стендов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Садык-Ащи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Садык-Ащинского лесничества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Чушкалы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Чушкалинского лесничества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"Есильбайская средняя общеобразовательная школа Щербактинского района"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Ботабас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медицинского пункта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Арбигень</w:t>
            </w:r>
          </w:p>
        </w:tc>
        <w:tc>
          <w:tcPr>
            <w:tcW w:w="10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Дома культуры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мая 2019 года № 159/4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27"/>
        <w:gridCol w:w="1120"/>
        <w:gridCol w:w="9092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встреч</w:t>
            </w:r>
          </w:p>
        </w:tc>
      </w:tr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Женис,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1 мая, 51</w:t>
            </w:r>
          </w:p>
        </w:tc>
      </w:tr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Ленина, 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Арбигень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Абая, 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Тың, 32</w:t>
            </w:r>
          </w:p>
        </w:tc>
      </w:tr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Жылы-Булак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Боратбаева, 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Школьная,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Ленина, 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1 Мая, 38</w:t>
            </w:r>
          </w:p>
        </w:tc>
      </w:tr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Молодежная,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Ленина, 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Ленина, 37</w:t>
            </w:r>
          </w:p>
        </w:tc>
      </w:tr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"Центр народного творчества отдела культуры и развития языков, Щербактинского района, акимата Щербактинского района", улицаТәуелсіздік, 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"Сынтасовский сельский дом культуры аппарата акима Шарбактинского сельского округа Щербактинского района, акимата Щербактинского района", улица Ленина,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"Малиновский сельский клуб аппарата акима Шарбактинского сельского округа Щербактинского района, акимата Щербактинского района", улица Мира,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Центральная, 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Ленина, 6а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