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e0d6" w14:textId="769e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Щербактинского района от 13 марта 2015 года № 2 "Об образовании избирательных участков на территории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Щербактинского района Павлодарской области от 6 июня 2019 года № 10. Зарегистрировано Департаментом юстиции Павлодарской области 7 июня 2019 года № 6407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совместным решением Павлодарского областного маслихата от 14 января 2019 года № 303/27 и постановлением Павлодарского областного акимата от 14 января 2019 года № 2 "О некоторых вопросах административно-территориального устройства Павлодарской области", постановлением Щербактинского районного акимата от 4 марта 2019 года № 46/2 "О реорганизации сельских округов" аким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Щербактинского района от 13 марта 2015 года № 2 "Об образовании избирательных участков на территории Щербактинского района" (зарегистрированное в Реестре государственной регистрации нормативных правовых актов за № 4395, опубликованное от 2 апреля 2015 года в районных газетах "Маралды" и "Трибуна")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441, во втором абзаце слово "Красиловского" заменить словом "Сосновского";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454, во втором абзаце слово "Хмельницкого" заменить словом "Жылы-Булакского";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избирательном участке № 459, во втором абзаце слово "Алексеевского" заменить словом "Александровского";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463, во втором абзаце слово "Чигириновского" заменить словом "Галкинского";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464, во втором абзаце слово "Чигириновского" заменить словом "Шалдайского";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465, в первом абзаце перед словами "здание Садык-Ащинской основной школы" добавить слово "бывшее".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Щербактинской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Масальская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"6"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