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2103" w14:textId="5382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21 ноября 2019 года № 211/64. Зарегистрировано Департаментом юстиции Павлодарской области 26 ноября 2019 года № 6632.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Щербактинского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10 февраля 2015 года № 183/54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Щербактинского района" (зарегистрированное в Реестре государственной регистрации нормативных правовых актов № 4312, опубликованное 24 февраля 2015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 и социально-экономического развития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2019 года № 211/64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</w:t>
      </w:r>
      <w:r>
        <w:br/>
      </w:r>
      <w:r>
        <w:rPr>
          <w:rFonts w:ascii="Times New Roman"/>
          <w:b/>
          <w:i w:val="false"/>
          <w:color w:val="000000"/>
        </w:rPr>
        <w:t>коммунальных услуг и приобретению топлива за счет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специалистам государственных организаций здравоохранения,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образования, культуры, спорта и ветеринарии, проживающим и</w:t>
      </w:r>
      <w:r>
        <w:br/>
      </w:r>
      <w:r>
        <w:rPr>
          <w:rFonts w:ascii="Times New Roman"/>
          <w:b/>
          <w:i w:val="false"/>
          <w:color w:val="000000"/>
        </w:rPr>
        <w:t>работающим в сельских населенных пунктах Щербактинского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Щербактинского района (далее –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- государственным учреждением "Отдел занятости и социальных программ Щербактинского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 за счет бюджетных средств в размере 4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Щербактинского районного маслихата Павлодарской области от 14.04.2022 </w:t>
      </w:r>
      <w:r>
        <w:rPr>
          <w:rFonts w:ascii="Times New Roman"/>
          <w:b w:val="false"/>
          <w:i w:val="false"/>
          <w:color w:val="000000"/>
          <w:sz w:val="28"/>
        </w:rPr>
        <w:t>№ 91/26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