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77e67" w14:textId="9277e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совместные постановление акимата города Алматы от 29 декабря 2018 года № 4/605 и решение внеочередной XXXIX cессии маслихата города Алматы VI созыва от 28 декабря 2018 года № 300 "О переименовании улиц города Алматы"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 акимата города Алматы от 31 января 2019 года № 1/69 и решение внеочередной ХLII сессии маслихата города Алматы VI созыва от 31 января 2019 года № 310. Зарегистрировано Департаментом юстиции города Алматы 31 января 2019 года № 1523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со статьей</w:t>
      </w:r>
      <w:r>
        <w:rPr>
          <w:rFonts w:ascii="Times New Roman"/>
          <w:b w:val="false"/>
          <w:i w:val="false"/>
          <w:color w:val="000000"/>
          <w:sz w:val="28"/>
        </w:rPr>
        <w:t xml:space="preserve"> 26 Закона Республики Казахстан от 6 апреля 2016 года "О правовых актах"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и маслихат города Алматы VІ-го созыва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совместные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Алматы от 29 декабря 2018 года № 4/605 и решение внеочередной XXXIX cессии маслихата города Алматы VI созыва от 28 декабря 2018 года № 300 "О переименовании улиц города Алматы" (зарегистрировано в Реестре государственной регистрации нормативных правовых актов за № 1521, опубликовано 5 января 2019 года в газетах "Алматы ақшамы" и "Вечерний Алматы") следующие изменения: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микрорайону "Таугүл" Ауэзовского района города Алматы: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"улица Әділет;" заменить словами "улица Мұстай Кәрім;";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микрорайону "Первомайский" Жетысуского района города Алматы: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"улица Мұстай Кәрім;" заменить словами "улица Әділет;".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Акимам Ауэзовского, Жетысуского районов города Алматы, коммунальным государственным учреждениям "Управление экономики и бюджетного планирования города Алматы", "Управление пассажирского транспорта и автомобильных дорог города Алматы", "Управление архитектуры и градостроительства города Алматы" принять необходимые меры по реализации настоящего совместного постановления и решения.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Аппарату Маслихата города Алматы обеспечить государственную регистрацию настоящего совместного постановления и решения в органах юстиции с последующим опубликованием в официальных периодических печатных изданиях, а также в Эталонном контрольном банке нормативных правовых актов Республики Казахстан и на официальном интернет-ресурсе.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совместного постановления и решения возложить на председателя постоянной комиссии по вопросам местного государственного управления и жилищной политике маслихата города Алматы Е. Еркинбаева и заместителя акима города Алматы А. Кырыкбаева (по согласованию).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совместные постановление акимата города Алматы и решение маслихата города Алматы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Алматы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Байбек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внеочередной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ХLІІ-й сессии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города Алматы VІ-го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Ф. Мерхамитқызы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 города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Алматы VІ-го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Казанбаев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