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ccad" w14:textId="932c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19 февраля 2019 года № 1/108. Зарегистрировано Департаментом юстиции города Алматы 28 февраля 2019 года № 1528.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акимат города Алматы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виды, порядок поощрений и размер денежного вознаграждения граждан, участвующих в обеспечении общественного порядка в городе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изданиях, в Эталонном контрольном банке нормативных правовых актов Республики Казахстан и размещение на интернет-ресурсе акимата города Алматы.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Е. Аукенова.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 19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порядок поощрений и размер денежного вознаграждения граждан,</w:t>
      </w:r>
      <w:r>
        <w:br/>
      </w:r>
      <w:r>
        <w:rPr>
          <w:rFonts w:ascii="Times New Roman"/>
          <w:b/>
          <w:i w:val="false"/>
          <w:color w:val="000000"/>
        </w:rPr>
        <w:t>участвующих в обеспечении общественного порядка в городе Алматы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поощрений: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поощрений граждан, участвующих в обеспечении общественного порядка: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вопросы поощрения граждан, участвующих в охране общественного порядка, в виде денежного вознаграждения рассматриваются городской комиссией по поощрению граждан, участвующих в охране общественного порядка (далее –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предложения по поощрению денежным вознаграждением граждан, принимающих активное участие в охране общественного порядка, обеспечении общественной безопасности, предупреждении и пресечении правонарушений, на рассмотрение Комиссии вносятся государственным учреждением "Департамент полиции города Алматы";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основанием для поощрения денежным вознаграждением является решение, принимаемое Комиссией, а для выплаты поощрения – приказ начальника Департамента полиции города Алматы согласно решению, принятому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размер денежного вознаграждения устанавливается Комиссией, с учетом внесенного поощряемым вклада в обеспечение общественного 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денежного вознаграждения осуществляется с учетом результатов работы и складывается из количества дней участия граждан в охране общественного порядка, а также участия в выявлении, предупреждении и пресечении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 на выплату поощрений предусматриваются в составе расходов Департамента полиции города Алматы, отдельной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поощрения граждан не связанные с денежным вознаграждением осуществляется Департаментом полиции города Алматы самостоятельно.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денежного вознаграждения не превышает 20 – кратного месячного расчетного показателя.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