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a7e3" w14:textId="937a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Алматы от 24 октября 2014 года № 4/874 "Об утверждении Положения о коммунальном государственном учреждении "Управление строительства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26 марта 2019 года № 1/194. Зарегистрировано Департаментом юстиции города Алматы 28 марта 2019 года № 1534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24 октября 2014 года № 4/874 "Об утверждении Положения о коммунальном государственном учреждении "Управление строительства города Алматы" (зарегистрировано в Реестре государственной регистрации нормативных правовых актов за № 1099, опубликовано 27 ноября 2014 года в газетах "Алматы ақшамы" и "Вечерний Алматы").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"Управление комфортной городской среды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изданиях, в Эталонном контрольном банке нормативных правовых актов Республики Казахстан и размещение на Интернет-ресурсе акимата города Алматы.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Макежанова.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постановление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