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2e2d3" w14:textId="df2e2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единых ставок фиксированного налога по городу Алматы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внеочередной ХLV сессии маслихата города Алматы VI созыва от 8 апреля 2019 года № 330. Зарегистрировано Департаментом юстиции города Алматы 12 апреля 2019 года № 1542. Утратило силу решением маслихата города Алматы от 30 марта 2021 года № 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города Алматы от 30.04.2021 № 32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546 Кодекса Республики Казахстан "О налогах и других обязательных платежах в бюджет" (Налоговый кодекс) от 25 декабря 2017 года маслихат города Алматы VI-го созыва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единые ставки фиксированного налога по городу Алматы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XXХXVIII сессии маслихата города Алматы IV-го созыва от 20 октября 2011 года № 476 "Об утверждении ставок фиксированного налога по городу Алматы" (зарегистрировано в Реестре государственной регистрации нормативных правовых актов за № 905, опубликовано в газетах 3 декабря 2011 года "Вечерний Алматы" и 10 декабря 2011 года "Алматы ақшамы").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Аппарату Маслихата города Алматы обеспечить государственную регистрацию настоящего решения в органах юстиции с последующим опубликованием в официальном периодических печатных изданиях, а также в Эталонном контрольном банке нормативных правовых актов Республики Казахстан и на официальном интернет - ресурсе.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председателя постоянной комиссии по экономике и бюджету маслихата города Алматы Козлова С.А.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co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XLV-й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Алматы VI-го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апреля 2019 года № 330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0"/>
        <w:gridCol w:w="6285"/>
        <w:gridCol w:w="4415"/>
      </w:tblGrid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Ставки фиксированного налога 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Игровая дорожка 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4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