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100b" w14:textId="5c51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предвыборной агитации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апреля 2019 года № 2/270. Зарегистрировано Департаментом юстиции города Алматы 30 апреля 2019 года № 1554.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помещения, предоставляемые на договорной основе кандидатам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совместно с Территориальной избирательной комиссией города Алматы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общественного развития города Алматы в установленном законодательством Республики Казахстан порядке принять меры по составлению графика встреч кандидатов с избирателями и опубликованию его в средствах массовой информации.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постановления акимата города Алматы: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13 марта 2015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1/163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организации предвыборной агитации в городе Алматы" (зарегистрированное в Реестре государственной регистрации нормативных правовых актов за № 1150, опубликованное 21 марта 2015 года в газетах "Алматы ақшамы" и "Вечерний Алматы");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 февраля 2016 года № </w:t>
      </w:r>
      <w:r>
        <w:rPr>
          <w:rFonts w:ascii="Times New Roman"/>
          <w:b w:val="false"/>
          <w:i w:val="false"/>
          <w:color w:val="000000"/>
          <w:sz w:val="28"/>
        </w:rPr>
        <w:t>1/30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и помещений для встреч с избирателями в городе Алматы" (зарегистрированное в Реестре государственной регистрации нормативных правовых актов за № 1251, опубликованное 13 февраля 2016 года в газетах "Алматы ақшамы" и "Вечерний Алматы").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учреждению "Аппарат акима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интернет-ресурсе акимата города Алматы.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выполнением настоящего постановления возложить на заместителя акима города Алматы А. Кырыкбаева.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апреля 2019 года № 2/270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предоставления на договорной основе кандидатам </w:t>
      </w:r>
      <w:r>
        <w:br/>
      </w:r>
      <w:r>
        <w:rPr>
          <w:rFonts w:ascii="Times New Roman"/>
          <w:b/>
          <w:i w:val="false"/>
          <w:color w:val="000000"/>
        </w:rPr>
        <w:t>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проведения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"Саялы",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Аккайнар,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№178"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улица Суатколь,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"Шанырак–2", улица Жанкожа батыра, 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№166"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Горняцкая,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улица Алдияр,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улица Шарипова, 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"Ожет",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Ауэзова, 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№179"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Шаяхметова, 17/8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"Самғау", улица Кокорай,14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"Шапағат",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Садовая, 100а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№34"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Брусиловского,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№79"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"Лицей №134"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№46"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95"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Шарипова, 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125/105 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№36"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Масанчи, 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 16"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№62"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Озала,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№139 имени Ахмета Байтурсынова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Черепанова, 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11, 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№72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"Жаңа Ғасыр" №175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"Таугуль-3", улица Шаймерденова,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Вильнюсская,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5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9, 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10, 23-Г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многопрофильный колледж"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№158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"Мамыр",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№119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8, 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12,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№116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8, 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№86 имени Габита Мусрепова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6, 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№173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"Мамыр-1",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№130 имени И. Жансугурова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"Тастак-1", улица Фурката, 26-А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№27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5, 8-Б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строительно-технический колледж"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Саина,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№104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2, 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колледж новых технологий"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287-А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№141управления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"Жетысу-2", 8-Б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№117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"Жетысу-2",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№122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3,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адаптации и поддержки выпускников социальных учреждений города Алматы "Жастар үйі"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"Жетысу-2", 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"Центр оказания специальных социальных услуг №3"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"Мамыр-7", 8-А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№42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"Аксай-2",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№126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"Аксай-4", 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№111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1, 37-Б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№121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"Аксай-2", 69-А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№132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"Аксай-4", 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№123 имени Кожа Ахмета Яссауи управления образования города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-3А", 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№133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"Аксай-1",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№155 управления образования города Алматы 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"Достык",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Садвакасова, 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лицей-интернат "Білім-Инновация" управления образования города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"Аксай -3Б",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"Орбита-3", 55-А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"Гимназия №60"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"Орбита-1", 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№146"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"Ерменсай", улица Жәңгір хан, 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"Казахфильм", 15-А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 Алатау", улица Қазыбек Тауасарұлы, 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№140 имени Мукагали Макатаева"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Туркебаева,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Айманова, 193-А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"Казахстанско-Российская гимназия №38 имени Ломоносова"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Радостовца, 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 №165"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учреждении "Общеобразовательная школа №10"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Бухар Жырау, 50-Б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№105 имени Ораза Жандосова"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- лицей №92"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№138 имени Муслима Базарбаева"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"Коктем", 128-А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№101"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352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Жайсаң, 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культуры"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"Кемел", улица Есім хан, 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№177"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"Кокжиек", 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"Кемел",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Жар-жар, 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Ратушного, 131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66"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Казакова,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148"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"Кулагер", 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109"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Акпаева, 59-А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Потанина,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"Көкмайса",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166-А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"Айнабулак-3", 165-А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№137"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"Айнабулак-2", 65-А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77"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"Горный Гигант", улица Жукова, 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№131 имени Бауыржана Момышулы"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"Самал-2",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№163"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Назарбаева, 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Дворец Школьников"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Абдуллиных, 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гимназия №12 имени Шокана Уалиханова"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№33"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Калдаякова, 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52"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№172"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"Думан", улица Каркаралы,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 хозяйственного ведения "Казахский Национальный университет имени Абая"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Достык,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№1"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улица Ашимова,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№7"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"Калкаман",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улица Байсұлтанова,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№176"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улица Кыдырова, 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"Карагайлы", улица Надырова,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улица Жандосова,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улица Жандосова,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№200"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345/3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№174"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340Б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№157"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Кыдырбекова, 32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№76"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Чехова,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№44"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Огарева,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 198"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Канат", дом 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акционерного общества "Международный Аэропорт Алматы"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Майлина, 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"Городская клиническая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№4"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Папанина, 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№115 имени Д. Бабаева"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"Алтай-1", 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№32"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Суюнбая, 505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"Образовательная школа №84"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Нурсая, 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школьников №6"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№71"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Стахановская, 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2019 года № 2/270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района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Места для размещения агитационных печатных материалов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Усть-Каменогорская и проспекта Райымбека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улицы Коунрадская и улицы Таджикская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проспекта Райымбека и улицы Братская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Куприна и улицы Нальчикская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 улицы Куприна и улицы Калининградская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Ахрименко и улицы Войкова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угол улицы Бенберина и улицы Шугыла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"Самғау", угол улицы Кокорай и улицы Жайлы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"Айгерим-1", угол улицы Байтенова и улицы Жана гасыр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Рыскулова, 228 (территория воинской части №7552)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проспекта Райымбека и улицы Шарипова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"Ужет", угол улицы Бекболата и улицы Шаган.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"Ужет", угол улицы Бекболата и улицы Новая.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"Томирис", угол улицы Центральная и улицы Озерная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"Шапағат", угол улицы Құдиярбек Шотаманұлы и улицы Дунганская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"Шапағат", угол улицы Новая Садовая и улицы Цунвазо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"Карасу", угол улицы Черемушки-2 и улицы Центральная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угол улицы Заводская и улицы Мостовая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угол улицы Шаяхметова и улицы Мойылды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угол улицы Жанкожа батыра и улицы Гулистан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угол улицы Утемисулы и улицы Каркара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"Улжан-1", угол улицы Жалайыри и улицы Акжазык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"Дархан", угол улицы Алтая и улицы Бугыбай батыра.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"Шапағат", угол улицы Новая Садовая и улицы Гвардейская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проспекта Рыскулова и улицы Калининградская (территория автобусного парка №3)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улицы Шарипова и улицы Лизуновой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"Зерделі", 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"Коккайнар", угол улицы Мамбетова и улицы Басаркобыза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угол улицы Утемисулы и улицы Алпамыс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"Самғау", угол улицы Кокорай и улицы Дорожная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угол улицы Шугыла и улицы Молдагуловой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угол улицы Жанкожа батыра и улицы Каркара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"Шанырак-2",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улицы Жанкожа батыра и улицы Кайынсай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угол улицы Токатаева и улицы Ағайынды Қожықовтар.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"Ақкент", 48/1а.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улицы Доспановой и улицы Батталовой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"Шанырак-1", угол улицы Утемисулы и улицы Акын Сара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"Улжан-1", угол улицы Жалайыри и улицы Улан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проспекта Рыскулова и улицы Момышулы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угол улицы Оңғарсыновой и улицы Алдияр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"Теректи", угол улицы Орталык и улицы Бегайым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"Рахат", угол улицы Байжанова и улицы Тасболата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"Боралдай", угол улицы Саттарова и улицы Барыс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угол улицы Набережная и улицы Ашимова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"Айгерим-1", угол улицы Бенберина и улицы Ынтымак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"Теректи", угол улицы Жағалтай и улицы Керуен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угол улицы Оңғарсыновой и улицы Бойтұмар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"Алгабас", угол улицы Оңғарсыновой и улицы Шұбартал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проспекта Рыскулова и улицы Шарипова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"Зерделі", 177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"Акбулак", угол улицы Сухамбаева и улицы Нурпейсова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"Карасу", угол улицы Шаяхметова и улицы Кастек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"Саялы", угол улицы Аккайнар и улицы Актекше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"Шанырак-2", угол улицы Жанкожа батыра и улицы Алтын сака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"Шапағат", угол улицы Маметовой и улицы Хангельди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"Нұркент", угол улицы Момышулы и улицы Универсиадная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"Зерделі", 371/3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"Дархан", угол улицы Центральная и улицы Ташенова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"Самғау", угол улицы Ырысты и улицы Туркестан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"Ужет", улица Северное Кольцо, д. 86/7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"Саялы",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Малая Абая, угол улицы Тлендиева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Есенжанова, угол улицы Туркебаева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Шакарима, угол улицы Брусиловского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Кулымбетова, угол улицы Брусиловского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Тлендиева, угол улицы Толе би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Прокофьева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Дуйсенова, угол улицы Грановского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Брусиловского, угол улицы Артема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Тургут Озала угол улицы Артема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Каримова, угол улицы Дуйсенова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Даргомыжского, угол улицы Кавказской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Кавказская, угол улицы Туркебаева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Дуйсенова, угол улицы Аносова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Механическая, угол проспекта Райымбека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Шакарима, угол улицы Каримова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Жамбыла, угол улицы Розыбакиева (юго-западная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Шевченко, угол проспекта Гагарина (северо-западная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угол улицы Жарокова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Клочкова, угол улицы Курмангазы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Шевченко, угол улицы Айманова (юго-восточная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Розыбакиева, угол улицы Кабанбай батыра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угол улицы Айманова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Тургут Озала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угол улицы Богенбай батыра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Радостовца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Айманова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Манаса, угол улицы Шевченко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Байзакова, угол улицы Жамбыла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угол улицы Ударная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угол улицы Жарокова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Нурмакова, угол улицы Карасай батыра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Ауэзова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Исаева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Аносова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угол улицы Нурмакова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угол улицы Байзакова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угол улицы Курильской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Курмангазы, угол улицы Байтурсынулы (юго-восточная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Шарипова, угол проспекта Абая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угол улицы Масанчи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Амангельды, угол улицы Курмангазы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 угол улицы Шарипова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Шевченко, угол улицы Байтурсынулы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Толе би, угол улицы Муканова (юго-западная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батыра, угол улицы Шагабутдинова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угол улицы Байтурсынулы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угол проспекта Сейфуллина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Досмухамедова, угол улицы Карасай батыра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Масанчи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Жумалиева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Шарипова, угол улицы Айтеке би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Муратбаева, угол улицы Казыбек би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угол улицы Кабанбай батыра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угол улицы Чайковского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Карасай батыра, угол улицы Желтоксан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батыра, угол улицы Богенбай батыра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Богенбай батыра, угол проспекта Сейфуллина (северо-восточная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Байтурсынулы, угол улицы Казыбек би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угол улицы Масанчи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Масанчи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угол улицы Байтурсынулы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угол улицы Амангельды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угол улицы Амангельды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угол улицы Кожамкулова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Байтурсынулы, угол улицы Гоголя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Макатаева, угол улицы Кожамкулова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Шагабутдинова, угол улицы Жибек жолы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Досмухамедова, угол улицы Жибек жолы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Наурызбай батыра, угол улицы Жибек жолы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Масанчи, угол улицы Гоголя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Макатаева, угол улицы Амангельды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Райымбека, угол улицы Алексеева (юго-восточная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угол улицы Желтоксан (северо-восточная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Байсеитовой, угол улицы Кабанбай батыра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Жамбыла, угол проспекта Назарбаева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угол улицы Желтоксан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Макатаева, угол улицы Чайковского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угол проспекта Райымбека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Сейфуллина, угол улицы Торекулова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Маметовой, угол проспекта Сейфуллина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Маметовой, угол улицы Чайковского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Макатаева, угол улицы Желтоксан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угол улицы Макатаева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угол улицы Желтоксан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Райымбека, угол улицы Панфилова (юго-западная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№72" (улица Сулейменова, 16, восточная сторона, севернее улицы Пятницкого)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 139" имени Байтурсынулы (улица Черепанова, 14, севернее улицы Рыскулбекова -южнее улицы Токтабаева, северная сторона улицы Черепанова - западнее улицы Навои, западная сторона улицы Навои - восточнее улицы Сулейменова)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"Таугуль", улица Токтабаева, 34 (южная сторона улицы Токтабаева - западнее улицы Сулейменова)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гуманитарно-педогогический колледж №2" (микрорайон "Таугуль", улица Вильнюсская, 29, восточная сторона улицы Вильнюсской - севернее улицы Токтабаева)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39-А (северная сторона улицы Рыскулбекова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"Жаңа Ғасыр" №175" (микрорайон "Таугуль-3", улица Шаймерденова, 21, восточная сторона улицы Шаймерденова - южнее улицы Жандосова)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№127" (микрорайон "Таугуль", улица Токтабаева, 64, северная сторона улицы Токтабаева - западнее улицы Сулейменова)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(улица Жандосова, 65, севернее улицы Жандосова - восточнее улицы Берегового)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204 (восточнее улицы Аскарова - южнее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Саина, 184-Г (восточная сторона улицы Саина -южнее улицы Жандосова)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№5" (микрорайон 9, 16, восточнее улицы Саина - южнее улицы Шаляпина, севернее улицы Кима - западнее улицы Берегового)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Алматинский многопрофильный колледж" (улица Жандосова, 63, северная сторона улицы Жандосова - западнее улицы Берегового)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№1" (микрорайон 10, 23-Г, северная сторона улицы Кима - восточнее улицы Берегового)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55 (севернее улицы Жандосова -западнее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"Военно-инженерный институт радиоэлектроники и связи" (улица Жандосова, 53, северная сторона улицы Жандосова - западнее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51 (северная сторона улицы Жандосова - восточнее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№13" (микрорайон 11, 36, северная сторона улицы Жандосова - восточнее проспекта Алтынсарина, западнее улицы Садовникова - севернее улицы Жандосова)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№119" (микрорайон 8, 4, восточнее проспекта Алтынсарина - южнее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№116" (микрорайон 8, 46, восточнее проспекта Алтынсарина - южнее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№9", микрорайон 12, 18 (севернее улицы Шаляпина - западнее проспекта Абая, западнее проспекта Алтынсарина - севернее улицы Шаляпина)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№113" (микрорайон 6, 51, южнее проспекта Абая - восточнее улицы Саина, западнее улицы Янтарной - южнее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№86 имени Мусрепова" (микрорайон 6, 63, севернее улицы Койчуманова - восточнее улицы Саина, восточная сторона улицы Донорской - западная сторона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№27" (микрорайон 5, 8-Б, севернее проспекта Абая - восточнее проспекта Алтынсарина, севернее проспекта Абая - южнее улицы Куанышбаева)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№6" (микрорайон 5, 49-А, южная сторона Куанышбаева - западнее улицы Утеген батыра, восточнее проспекта Алтынсарина - севернее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№104" (микрорайон 2, 59-А, восточнее проспекта Алтынсарина - южнее улицы Жубанова, севернее улицы Куанышбаева -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"Детская городская клиническая больница №2" (микрорайон 2, проспект Алтынсарина, 54, восточнее проспекта Алтынсарина - севернее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№130" (микрорайон "Тастак-1", улица Фурката, 26-А, по западной стороне улицы Фурката - южнее проспекта Райымбека)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политехнический колледж" (микрорайон "Тастак-1", 1-В, севернее улицы Толе би -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колледж сервисного обслуживания", (улица Кабдолова, 12, северная сторона улицы Кабдолова - восточнее проспекта Алтынсарина, западнее улицы Утеген батыра - северная сторона улицы Кабдолова)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колледж новых технологий" (улица Толе би, 287-А, северная сторона улицы Толе би - западнее улицы Утеген батыра)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би, 303 (северная сторона улицы Толе би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строительно-технический колледж", (улица Саина, 18, восточная сторона улицы Саина - южнее улицы Кабдолова)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перинатальный центр" (улица Жубанова, 11, северная сторона улицы Жубанова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родильный дом №5" (улица Кабдолова, 28, южная сторона улицы Кабдолова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"Специализированная организация образования для детей с девиантным поведением" (улица Жубанова, 68-А, южная сторона улицы Жубанова - западная сторона проспекта Алтынсарина)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№111" (микрорайон 1, 37-Б, северная сторона улицы Улыкбека - восточнее улицы Саина, южнее улицы Жубанова - западнее проспекта Алтынсарина)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№97 (микрорайон 1, 76-А, южнее улицы Жубанова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Саина, 81-А (восточная сторона улицы Саина - севернее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№122" (микрорайон 3, 52, севернее проспекта Абая - восточнее улицы Саина, южнее улицы Улыкбека - восточнее проспекта Алтынсарина, севернее проспекта Абая - южнее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№133" (микрорайон "Аксай-1", 26, севернее улицы Толе би - восточнее улицы Момышулы, восточнее улицы Саина - севернее улицы Толе би, южнее проспекта Райымбека - восточнее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№121" (микрорайон "Аксай-2", 69-А, севернее улицы Кабдолова -восточнее улицы Момышулы)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№42" (микрорайон "Аксай-2", 31, восточнее улицы Момышулы - южнее улицы Толе би)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лицей-интернат "Білім-Иновация" (микрорайон "Аксай-3-Б", 27, западнее улицы Яссауи - южнее улицы Толе би)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№123 имени Кожа Ахмета Яссауи" (микрорайон "Аксай 3-А", 54, севернее улицы Сейхұн микрорайона "Достык" - восточнее улицы Яссауи, западнее улицы Момышулы - улицы Сейхұн микрорайона "Достык", южнее улицы Толе би)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№132" (микрорайон Аксай-4, 107, южнее улицы Жубанова - восточнее улицы Момышулы, северо-запад улицы Жубанова - восточная сторона улицы Саина)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№126" (микрорайон "Аксай-4", 66, западнее улицы Саина - севернее улицы Улыкбека, восточнее улицы Момышулы - южнее улицы Жубанова)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"Общежитие Аграрного университета" (микрорайон "Аксай-5", 15, восточная сторона улицы Садвакасова - западнее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№141" (микрорайон "Жетысу-2", 8-Б, восточнее улицы Момышулы - южнее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№117" (микрорайон "Жетысу-2", 2, восточнее улицы Момышулы - южнее улицы Улыкбека, западнее улицы Саина - южнее улицы Улыкбека)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адаптации и поддержки выпускников социальных учреждений города Алматы "Жастар үйі" (микрорайон "Жетысу-2", 79, западнее улицы Саина - севернее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путей сообщения (микрорайон "Жетысу-1", 32-А, южнее улицы Улыкбека - восточнее улицы Момышулы)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№155" (микрорайон "Достык", улица Садвакасова, 29, западнее улицы Момышулы - севернее проспекта Абая, восточная сторона улицы Садвакасова)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"Городская поликлиника №15" (микрорайон "Достык", улица Жайдарман, 17, южная сторона улицы Жайдарман - западнее улицы Яссауи)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№3" (микрорайон "Мамыр-7", 8-А, западная сторона улицы Момышулы - южнее проспекта Абая)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№173" (микрорайон "Мамыр-1", 21, севернее улицы Шаляпина - восточнее улицы Момышулы, северо-западная сторона Момышулы, юго-западная сторона улицы Шаляпина)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№158" (микрорайон "Мамыр", улица Степная, 8, северная сторона улицы Жандосова - восточнее улицы Яссауи)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Мұстай Кәрім, 58 (восточная сторона улицы Цветочная - севернее улицы Жандосова)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путей и сообщения (микрорайон "Мамыр-1", д. 21/1, северная сторона улицы Шаляпина)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№68" (микрорайон "Орбита-2", 25, южная сторона улицы Биржана, восточнее дома №31)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№68" (микрорайон "Орбита-2", 25, южнее улицы Биржана, западнее дома №7)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№68" (микрорайон "Орбита-2", 25, южнее улицы Биржана восточнее дома №23)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№60" (микрорайон "Орбита-1", 41, западнее школы-гимназии №60, севернее дома №24)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№63" (улица Кекілбайұлы, 88,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№38" (улица Розыбакиева,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школа-интернат при Казахской национальной академии искусств имени Жургенова (улица Кекілбайұлы, 133 между улицами Ескараева и Торайгырова.)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школа-интернат при Казахской национальной академии искусств имени Жургенова (улица Кекілбайұлы, северная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№60" (микрорайон "Орбита-1", 41, напротив дома №18)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№40" (микрорайон "Орбита-3", 55-А, по улице Биржана,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№40" (микрорайон "Орбита-3", 55-А, улица Биржана,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№145" (микрорайон "Орбита-3", 5-Г, между улицами Торайгырова и Биржана,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№45" (микрорайон "Орбита-3", 55,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№45" (микрорайон "Орбита-3", 55, северо-западная сторона школы, напротив дома №26)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угол улицы Мустафина (восточная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Рыскулбекова, угол улицы Мустафина (западная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№37" (улица Рыскулбекова, 20, северная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№94" (проспект Гагарина 135-а, угол улицы Сатпаева,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№22" (улица Сатпаева 69, пересечение проспекта Гагарина,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Гагарина, угол улицы Сатпаева (юго-западная)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Егизбаева, 103 (южная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№65" (улица Сатпаева 101, пересечение с улицей 20-я линия,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№140" (улица Туркебаева, 243,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электромеханический колледж" (улица Туркебаева, 257)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электромеханический колледж" (улица Туркебаева, 257, пересечение с улицей Брусиловского,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№23" (улица Сатпаева 3-А,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университет энергетики и связи (улица Шашкина 14, угол улицы Попова,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технический университет имени Сатпаева (улица Сатпаева 22-В, пересечение проспекта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библиотека Республики Казахстан (проспект Абая, 14 угол улицы Абылай хана, 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№23" (улица Сатпаева 3-А,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"Казгидромет" (западнее проспекта Сейфуллина южнее проспекта Абая, 32-А)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исследовательский технический университет имени Сатпаева (пересечение улицы Сатпаева и проспекта Сейфуллина,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имени Аль-Фараби, учебный корпус юридического факультета (проспект Аль-Фараби, 71 восточнее учебного корпуса юридического факультета)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№21" (улица Маркова, 28-Б,восточная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№51" (северная сторона улицы Бухар Жырау, угол улицы Мусрепова)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"Центральный стадион" (проспект Абая, 48,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колледж спорта (улица Тимирязева 41, северная сторона, угол улицы Байзакова)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специализированная физико-математическая средняя школа-интернат имени Жаутыкова (по улице Бухар Жырау 36, южная сторона, между улицей Мусрепова и улицы Байзакова)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№105 имени Жандосова" (проспект Абая 54, пересечение с улицей Биокомбинатской,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Сатпаева, угол улицы Манаса, 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республиканская санитарно- эпидемиологическая служба (улица Ауэзова 84, угол улицы Мынбаева, северо-восточная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Жандосова, угол улицы Байзакова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№81" (по улице Байзакова восточная сторона, угол улицы Бухар Жырау 38)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№10" (южная сторона Бухар Жырау 50-Б, между улицей Манаса и улицей Байзакова)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медицинский университет непрерывного образования (улица Манаса 34,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"Водоканал" (улица Жарокова 196, угол улицы Габдуллина)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№65" (улица Сатпаева 101, пересечение с улицей Егизбаева,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№93" (восточная сторона улицы Айманова, возле здания ясли-сада №137)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№73" (улица Басенова 14, угол улицы Розыбакиева,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на праве хозяйственного ведения "Городская больница сестринского ухода" (микрорайон "Коктем-3" 11, улица Мусрепова, угол улицы Бухар Жырау (северо-западная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"Детская городская клиническая инфекционная больница" (севернее улицы Бухар жырау, восточнее улицы Манаса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"Городская клиническая больница имени Жекеновой" (улица Байзакова 295, западная сторона, 300 метров севернее от улицы Бухар Жырау)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"Центральная городская клиническая больница" (улица Жандосова 6, угол улицы Манаса,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коммунальное государственное предприятие "Республиканский клинический госпиталь для инвалидов Великой Отечественной Войны" (западнее улицы Кекілбайұлы 129-А, севернее дома №129/8)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Воинская часть №5571 (по улице Попова 1-А, северная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Жарокова, угол улицы Басенова (юго-восточная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Манаса 40, восточная сторона, 200 метров севернее от улица Бухар Жырау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Басенова 2, восточная сторона, 200 метров южнее от улицы Жарокова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 50, угол улицы Жарокова, юго-западная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№73" (улица Басенова 14, 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"Специализированный лицей №165" (проспект Гагарина 193, угол улицы Журавлева,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№63" (улица Кекілбайұлы 88, угол улицы Утепова,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№38" (улица Розыбакиева, угол улицы Левитана,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№88" (микрорайон "Казахфильм", 34, улица Есеналиева, 34,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№70" (микрорайон "Казахфильм" 15-А, западная сторона, возле дома 16)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Тимирязева, угол улицы Ауэзова (южная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№69" (улица Габдуллина 67, северная сторона, между улицами Ауэзова и Манаса)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городской центр формирования здорового образа жизни" (проспект Гагарина 215,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№146" (проспект Гагарина 311, угол улицы Могилевской,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Научно-производственный центр перерабатывающей и пищевой промышленности (проспект Гагарина, 238-А, угол улицы Березовского)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"Центр психического здоровья" (западнее улицы Кекілбайұлы 117, южнее улицы Байкадамова)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Министерства Внутренних Дел Республики Казахстан (южная сторона улицы Басенова, западнее улицы Розыбакиева)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5-е отделение городского наркологического центра медико-социальной коррекции (улица Радостовца 279, угол улицы Байкадамова,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"Алматинский дом-интернат для инвалидов и психоневрологическими заболеваниями (западнее улицы Кекілбайұлы 121, севернее дома №129/2)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"Городской центр полиативной помощи" (улица Утепова 3, северная сторона, 250 метров западнее от улицы Жарокова)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 педиатрии и детской хирургии (проспект Аль-Фараби 146, 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Аскарова, угол улицы Мирас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Мирас, угол проспекта Аль-Фараби, южная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Аскарова, пересечение с улицей Мустафина, юго-восточная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угол улицы Брусиловского, южная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угол улицы Розыбакиева, северо-западная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№189" (микрорайон "Нұр Алатау", улица Қазыбек Тауасарұлы, 33)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№190" (микрорайон "Нұрлытау", улица Рафика Нұртазина, 49)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№183" (микрорайон "Ерменсай", улица Жәңгір хан)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Батырхана Шүкенова, 66, угол улицы Асқара Қонаева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Восточная, угол улицы Сыргабекова, юго-восточная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"Аскартау", улица Арайлы, пересечение улицы Жәңгір хан, северная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"Актобе", улица Назқоңыр, пересечение улицы Баһадүр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Дулати, угол улицы Сапарлы жол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Дулати, пересечение улицы Кошек Батыра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 угол улицы Назарбаева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врачебная амбулатория "Алатау" (микрорайон "Нұр Алатау", улица Қазыбек Тауасарұлы, 83)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№191" (микрорайон "Каргалы", улица Мустафина, 18)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92" (микрорайон "Алмагуль", 41)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99" (улица Жарокова, 294)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"Достар Мед" (улица Сеченова, 28/5)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"Керуен-Меdicus" (бульвар Бухар жырау, 45/1)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№66" (улица Казакова, 6, южная сторона, угол улицы Венецианова)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Павленко, восточная сторона, угол улицы Казакова,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№109" (улица Гончарова, 23, восточная сторона, угол улицы Казакова)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23, угол улицы Федорова, юго-восточная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№3" (улица Вольная, 6-А, 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№108" (улица Акпаева, 59А, 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№108" (улица Акпаева, 59А, угол улицы Тохтарова,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Сейфуллина, 293, западная сторона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автомеханический колледж (улица Казыбаева, 270, 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11, 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№112" (улица Ратушного, 131,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№87" (микрорайон "Көкмайса", 38 А,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Общеобразовательная школа профессиональной подготовки пожарников (микрорайон "Көкмайса", 27 А, 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№137" (микрорайон "Айнабулак-2", 65 А,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№118" (микрорайон "Айнабулак-2", 65,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Мукатая Беспакова, угол улицы Жумабаева, юго-западная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"Айнабулак-2", 32А, 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Бокейханова, 233, 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№110" (микрорайон "Айнабулак-3", 166 А,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Городская станция юных туристов (микрорайон "Айнабулак-3", 167, западная сторона улицы Мукатая Беспакова)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Айнабулак-3, 166 А, 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№129" (микрорайон "Айнабулак-3", 165 А, северная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 "Алматы-2" (проспект Абылай хана, 1, угол улицы Тузова, южная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№57" (улица Ахтанова 57, угол улицы Ломоносова,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"Juldyz Kenan Co.LTD" (проспект Суюнбая, 43Б,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Куратова, угол улицы Иссыкская, северо-восточная сторона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№103" (улица Кыдырбекулы, 158, угол проспекта Рыскулова, 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№102" (улица Тулькубасская, угол улицы Натарова,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Потанина, 226, угол улицы Тулькубасская, западная сторона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№43" (улица Шилова, 5, угол улицы Ботаническая, северо-восточная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№80" (улица Жайсаң, 26, 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Жайсаң, угол улицы Эйхе, юго-западная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"Школа-гимназия №101" (улица Жансугурова, 352, 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Жансугурова, угол улицы Серпуховского, северо-западная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воинская часть 2468 (микрорайон "Көкмайса", 26 А, улица Ангарская, западная сторона),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Гончарова, 23, угол улицы Казакова, северная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№162" (микрорайон "Кулагер", 25 А, восточная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№2" (улица Черкасской обороны, 71, угол улицы Еламан, 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доходов по Жетысускому району города Алматы (проспект Абылай хана, 2, угол улицы Тузова, северная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Бурундайская, 91, западная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№148" (микрорайон "Кулагер", 52, южная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№177" (микрорайон "Кокжиек", 63, северо-западная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№177" (микрорайон "Кокжиек", 63, юго-западная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№193" (микрорайон "Кемел", улица Қартқожа, угол улицы Есім хан, 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Культуры (микрорайон "Кемел", улица Есім хан, 125, угол улицы Қартқожа, северо-западная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№193" (микрорайон "Кемел", улица Жар-жар, 54, угол улицы Қартқожа, юго-восточная сторона)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"Ясли-сад №176" (микрорайон "Кулагер", 52-А, южная сторона)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Құмай и Восточно-объездной дороги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Глубокая с улицей Базарбаева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улицы Сағадат Нұрмағамбетова на пересечении с Восточно-объездной дорогой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Хаджимукана с проспектом Достык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Омаровой с проспектом Достык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улицей Оспанова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Оспанова с улицей Ладушкина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Байконурская с улицей Олимпийская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южной стороне улицы Шашкина, 40-А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юго-восточном углу пересечения улицы Затаевича с улицей Жукова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юго-восточном углу пересечения улицы Манаева с улицей Жукова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Баглановой с улицей Диваева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Крючкова с проспектом Достык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юго-восточной стороне улицы Байжанова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Чайкиной с проспектом Достык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Баглановой с улицей Диваева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Олимпийская с улицей Кербулакская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ул. Өмірзақ Сұлтанғазин, с улицей Қойгелді батыр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Омаровой с улицей Кыз Жибек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проспекта Достык с улицей Шевченко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Кабанбай батыра с улицей Валиханова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проспекта Назарбаева с улицей Кабанбай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Бегалина с улицей Кабанбай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проспекта Достык с улицей Сатпаева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Абая с улицей Уалиханова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Снегина с улицей Мендыкулова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Снегина с улицей Мендыкулова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улицей Жолдасбекова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Достык с проспектом Аль-Фараби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северо-западном углу пересечения улицы Хаджимукана с проспектом Назарбаева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улицей Хаджимукана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Хаджимукана с улицей Байжанова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Бекхожина с улицей Кармысова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проспектом Аль-Фараби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северо-восточном углу пересечения улицы Алимжанова с улицей Валиханова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Тулебаева с улицей Казыбек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проспекта Жибек жолы с улицей Калдаякова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Абдуллиных с улицей Макатаева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Гоголя с улицей Зенкова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Казыбек би с улицей Абдуллиных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проспекта Достык с улицей Казыбек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Богенбай батыра с улицей Орманова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Зенкова с улицей Толе 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Кабанбай батыра с улицей Водная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Макатаева с улицей Куратова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Маметовой с улицей Тулебаева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Уалиханова с улицей Маметовой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проспекта Райымбека с улицей Нусупбекова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Джангельдина с улицей Янушкевича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входа в Центральный парк, на пересечении улицы Макатаева с улицей Коперника, восточный берег речки Малая Алматинка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Мухамеджанова с улицей Джангельдина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Шақшақ Жәнібек с улицей Учительская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Широкая с улицей Средняя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Оренбургская с улицей Базарбаева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Татибекова с улицей Есенберлина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Иштван Коныра с улицей Рудзутака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Каратальская с улицей Чаплина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Целиноградская с улицей Иманбаевой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Клубная с улицей Гурилева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Кабылова с улицей 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Демченко с Талгарским трактом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Кызылжар с улицей Алатау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Татибекова с улицей Беимбета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юго-восточном углу пересечения улицы 10-лет Независимости Республики Казахстан с улицей Акмешит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северо-восточном углу пересечения улицы Жетбаева с улицей Ерке сылқым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юго-западном углу пересечения улицы Жетбаева с улицей Тектілік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"Калкаман", по южной стороне проспекта Райымбека, восточнее улицы Ашимова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"Калкаман", по южной стороне проспекта Райымбека, западнее реки Каргалинка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по западной стороне улицы Ашимова, угол улицы Сагатова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пересечение улиц Жуалы и Проектируемая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микрорайон"Калкаман-2", по южной стороне улицы Арман, угол улицы Кыдырбекова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по северной стороне улицы Байзак батыра, угол улицы Лапина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по северной стороне улицы Шаляпина угол улицы Нурпеисова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северной стороне улицы Жандосова, угол улицы Мереке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Рыскулова угол улицы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 пересечение улиц Бердібай и Күлтөбе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"Каргалы", по западной стороне улицы Кенесары хан, угол улицы Нәжімеденов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"Карагайлы", пересечение улиц Надырова и Бегайыл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пересечение улиц Айманова и Әбілдин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по восточной стороне улицы Даулеткерей, севернее улицы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"Тастыбулак", пересечение улиц Жандосова и Тастыбулак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"Шугыла", по северной стороне улицы малая Райымбека, угол улицы Кенжетаева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"Акжар", по южной стороне улицы Жандосова, угол улицы Бекешева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южной стороне улицы Айтматова, угол улицы Аксайская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Ашимова, угол улицы Кенесбаева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пересечение, улиц Ашимова и Байзак батыра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"Шугыла", по южной стороне проспекта Райымбека, восточнее улицы Карьерная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"Акжар", по западной стороне улицы Карьерная, севернее улицы Жандосова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пересечение улиц Кунаева и Садовый бульвар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"Рахат", пересечение улиц Тополевая и Аскарова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"Калкаман-2", по восточной стороне улицы Елибаева, севернее улицы Енбек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"Каргалы", пересечение улиц Кенесары хан и Рауан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"Калкаман-3", пересечение улиц Шаляпина и Ашимова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"Таусамалы", по западной стороне улицы Грозы, угол улицы Шолпан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Гете, севернее пересечения с улицей Бакинской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Монтажная, на пересечении с улицей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улицы Магнитной на пересечении с улицей Поддубного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Норильской, на пересечении с улицей Поддубного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Майлина, угол улицы Огарева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Огарева, угол улицы Майлина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"Алтай-1", западная сторона жилого дома 25-А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"Алтай-2", 57, перед входом в общеобразовательную школу 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"Алтай-2", 38 с восточной стороны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"Алтай-1", около дома 69/1 по улице Майлина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Волгоградская, 22 , угол улицы Земнухова, западная сторона улицы Волгоградской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проспекта Суюнбая, 505, напротив 13 военного городка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Дегдар, 10/3, на пересечении с северной стороной улицы Красногорской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Дегдар, 10/3, на пересечении с южной стороной улицы Красногорской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сторона проспекта Суюнбая, 505, напротив 13 военного городка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дом 7, напротив дома 18, северная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20, напротив дома 19-В, 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Дегдар, 45, на территории Межрайонного туберкулезного диспансера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Суюнбая, на пересечении с улицей Шолохова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института сухопутных войск по улице Красногорской,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Нурсая, 56, угол улицы Некрасова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Волгоградская, 22, западная сторона, угол улицы Земнухова,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Турксибский 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Нурсая, 56, угол улицы Некрасова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Урицкого, 2а, угол улицы Воровского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Нурсая, 4а, угол улицы Шмидта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Земнухова, угол улицы Щацкого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Бурундайская, 44, угол улицы Обозная, восточная сторона улицы Бурундайской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Чехова, угол улицы Шолохова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улицы Заветной, севернее пересечения с улицей Шолохова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Щербакова, угол улицы Чернышевского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Сауранбаева, севернее пересечения с улицей Спартака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проспекта Сейфуллина, угол улицы Молдагалиевой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улицы Станционной, западнее заезда с улицы Осипенко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на пересечении улиц Аймауытова и Толстого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западной стороны проспекта Сейфуллина с улицей Молдагалиева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сторона улицы Таллаской, восточная сторона улицы Удмурской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улицы Таласской, угол улицы Удмурской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проспекта Сейфуллина, угол улицы Жумабаева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проспекта Суюнбая, угол улицы Флотской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северо-западная сторона улицы Герцена, угол улицы Ярославской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 восточная сторона улицы Шемякина, угол улицы Гүлсары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Гете, угол улицы Белякова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Папанина, угол улицы Коминтерна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юго-восточная сторона улицы Акан Сериугол улицы Котельникова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сторона улицы Котельникова, угол улицы Акан Сери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проспекта Сейфуллина, Ровенского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западной стороне улицы Стахановской, южнее пересечения с улицей Буденного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сторона, на пересечении улиц Аймауытова и Толстого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Папанина, угол улицы Свердлова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Акан Сери, южнее пересечения с улицей Аймауытова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сторона улицы Александрова, угол улицы Крамского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улицы Фучика, угол улицы Артиллерийской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юго-западная сторона улицы Артиллерийской, угол улицы Фучика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улицы Аймауытова, северо-восточнее от пересечения с улицей Станкевича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Турксибский 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Спасской, 67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улицы Герцена, угол улицы Нарынкольской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"Жулдыз-1", восточная сторона дома 5в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следственного изолятора №18 города Алматы, улица Красногорская, 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сторона проспекта Суюнбая, 505, напротив 13-го военного городка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военного госпиталя, улица Красногорская,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"Алмерек", восточная сторона улицы Шортанбай жырау, 72/2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Канат", дом 54/2 северно-восточная сторона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улицы Огарева, возле дома 4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Канат", северо-восточная сторона угол улицы Хмельницкого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"Жас Канат", 129, юго-восточная сторона улицы Баймагамбетова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сторона улицы Поддубного, угол улицы Норильской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