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e227e" w14:textId="49e22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26 апреля 2019 года № 2/266. Зарегистрировано Департаментом юстиции города Алматы 2 мая 2019 года № 1555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города Алматы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постановления акимата города Алматы: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30 января 2015 года № </w:t>
      </w:r>
      <w:r>
        <w:rPr>
          <w:rFonts w:ascii="Times New Roman"/>
          <w:b w:val="false"/>
          <w:i w:val="false"/>
          <w:color w:val="000000"/>
          <w:sz w:val="28"/>
        </w:rPr>
        <w:t>1/52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"О создании коммунального государственного учреждения "Управление государственного архитектурно-строительного контроля города Алматы"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1120 от 4 февраля 2015 года, опубликовано 7 февраля 2015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30 января 2015 года № </w:t>
      </w:r>
      <w:r>
        <w:rPr>
          <w:rFonts w:ascii="Times New Roman"/>
          <w:b w:val="false"/>
          <w:i w:val="false"/>
          <w:color w:val="000000"/>
          <w:sz w:val="28"/>
        </w:rPr>
        <w:t>1/54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"О создании коммунального государственного учреждения "Управление по контролю за использованием и охраной земель города Алматы"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1121 от 5 февраля 2015 года, опубликовано 7 февраля 2015 года в газетах "Алматы ақшамы" и "Вечерний Алматы").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градостроительного контроля города Алматы" в установленном законодательством Республики Казахстан порядке обеспечить государственную регистрацию настоящего постановления в органах юстиции с последующим официальным опубликованием в периодических печатных изданиях, в Эталонном контрольном банке нормативных правовых актов Республики Казахстан и размещение на интернет-ресурсе акимата города Алматы.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М. Азирбаева.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