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3a94" w14:textId="d143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29 ноября 2017 года № 4/492 "Об установлении тарифов на регулярные социально значимые перевозки пассажиров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мая 2019 года № 2/298. Зарегистрировано Департаментом юстиции города Алматы 17 мая 2019 года № 1557. Утратило силу постановлением акимата города Алматы от 20 марта 2020 года N 1/79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20.03.2010 № 1/79 (вводится в действие по истечении десяти календарных дней со дня его первого официального опубликования и распространяется на отношения возникшие с 1 января 2020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транспорте", акимат города Алматы 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ноября 2017 года № 4/492 "Об установлении тарифов на регулярные социально значимые перевозки пассажиров города Алматы" (зарегистрированное в Реестре государственной регистрации нормативных правовых актов № 1429, опубликованное 7 декабря 2017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городской мобильности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XLVI-й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2/298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4/492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социально значимые перевозки пассажиров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следующие тарифы на регулярные социально значимые перевозки пассажиров города Алматы: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870"/>
        <w:gridCol w:w="5948"/>
        <w:gridCol w:w="2612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маршрута
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маршрута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Тариф на 1 пассажира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"Горный Гигант"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(ночной-экспресс)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"Курамыс" – микрорайон "Думан"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поселок "Ак 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Калдаякова – улица Жибек жолы – госпиталь Великой Отечественной Войны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– улица Жибек жолы – санаторий "Ак-Каин"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Алгабас –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Райымбек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поселок "Абай" (Абайские дачи)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"Казахстан" – каток "Медео"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–мост железнодорожного вокзала Алматы 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"Карагайлы" – жилой комплекс "Асыл Арман"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"Алатау" – рынок "Алтын Орда"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улица Кайырбекова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"Карасу"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"Бесагаш" – поселок "Кыргаулды"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 – улица Курмангазы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"Таужолы"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Жасканат – микрорайон "Жайлау"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2-4" – Гидроэлектростанция 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поселок "Бутаковка"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совхоз "Алатау"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-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микрорайон "Жулдыз"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"Маяк"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 – ледовый дворец Халык Арена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 Фараби – восточная объездная алматинская дорога – улица Саина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поселок "Нуршашкан"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Центральный стадион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- микрорайон "Самал"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Новостройка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градокомплекс – поселок Кыргаулды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микрорайон "Шыгыс-2" (поселок "Туздыбастау")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"Салем"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Дворец Республики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3" – рынок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и Жибек Жолы – Дачи Широкой щели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станция метро "Байконыр"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улица Кунаева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и Яссауи – парк 28 Панфиловцев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– дачи "Ремизовки"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"Улжан"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"Алматы 1" –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№ 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Балтабаевская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железнодорожный мост железнодорожного вокзала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автостанция "Арман"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- поселок "Жалпаксай"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и Саина – микрорайон Альмерек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 "Атакент"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микрорайон "Альмерек"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"Эталон" – Западное кладбище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- микрорайон "Мамыр"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"Алтын орда"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Булак"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-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"Шанырак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 3" – поселок "1 Мая"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авиации – микрорайон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"Мост" – поселок "Юбилейный"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 – улица Жибек жолы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"Алтын Орда"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Арыкова – улица Саина (микрорайон Орбита-3)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"Теректы" – рынок "Ужет"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микрорайон "Алатау" (Институт ядерной физики)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"Премьера" - улица Бузурбаева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"Каргалы" – станция метро "Райымбек батыр"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 4" - Дворец Республики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 1, 2" – микрорайон "Орбита"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Центр обслуживания населения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Кожабекова – микрорайон "Кокжиек"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микрорайон "Каменка"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 -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улица Орманова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рынок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3,4" – Экопост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– город Каскелен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Талгар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микрорайон "Каргалы"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№182 – поселок "Алгабас"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поселок "Бутаковка"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послекок "Еркин"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микрорайоны "Орбита 2,4"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– город Талгар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- поселок "Коянкус"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"Пионер"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"Ой-карагай"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-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2" - микрорайон Аксай (улица Маргулана)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Выставочный центр "Атакент"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-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- улица Жубанова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улицы Саина и Жандосова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улица Школьная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улица Маргулана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