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babe8" w14:textId="29ba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субсидий на 1 тонну (килограмм, литр) удобрений, приобретенных у продавца удобрений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мая 2019 года № 2/339. Зарегистрировано Департаментом юстиции города Алматы 31 мая 2019 года № 1565.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6 апреля 2015 года № 4-4/305 "Об утверждении Правил субсидирования стоимости удобрений (за исключением органических)", акимат города Алматы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субсидий на 1 тонну (килограмм, литр) удобрений, приобретенных у продавца удобрений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предпринимательства и инвестиций города Алматы"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официальным опубликованием в периодических печатных изданиях и размещение на официальном интернет-ресурсе акимата города Алматы.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Сембекова.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Алматы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№ 2/339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на 1 тонну (килограмм, литр) удобрений, </w:t>
      </w:r>
      <w:r>
        <w:br/>
      </w:r>
      <w:r>
        <w:rPr>
          <w:rFonts w:ascii="Times New Roman"/>
          <w:b/>
          <w:i w:val="false"/>
          <w:color w:val="000000"/>
        </w:rPr>
        <w:t>приобретенных у продавца удобрений,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субсидируемых удобрений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действующих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удобрении,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субсидий предназначены на одну единицу,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Аммиачная селитра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34,4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аммиачная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Селитра аммиачная марки Б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K2O-53, SO3- 45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(калий сернокислый)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K2O-51,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Сульфат калия (Krista SOP)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калия (Yara Tera Krista SOP)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K2O-52, SO3- 45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Сернокислый калий, марки SiB (модифицированное минеральное удобрение)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сернокислый (сульфат калия) очищенный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K2O-53, S-18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K2O-50,5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 монокалий 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Монокалий 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P-52, K-34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монокалий фосфат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P2O5-51,46-51,5, K20-33,8-34,0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MKP (монокалий фосфат)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YaraTeraKrista MKP (монокалий фосфат)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монокалий фосфат NPK 0-52-34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P2O5-52,03, K20-34,26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МКР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P-52, K-34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Монофосфат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P2O5-52, K20-34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YaraLivaCalcinit (нитрат кальция)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N-15,5, NH4-1,1,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NO3-14,4, CaO-26,5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концентрированный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N-17, CaO-32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N-14,9; CaO-27,0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N-14,5; CaO-26,3; B-0,3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N-13,9; K2O-3,0; CaO-26,0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кальция (кальциевая селитра), марка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N-12,0; CaO-23,8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кальция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N-15,5,Ca-18,8, NO3-14,4, NH3-1,1, CaO-26,3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Haifa Кальциевая селитра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N-15,5, NH4-1,1, NO3-14,4, CaO-26,5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YaraVita Rexolin D12 Хелат железа DTPA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D12, хелат железа DTPA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Fe-11,6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Q40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Q40, хелат железа EDDHA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Zn15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Zn15, хелат цинка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Zn-14,8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Удобрение Yara Vita Rexolin Mn13 Хелат марганца EDTA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Mn13, хелат марганца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Mn-12,8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Vita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Rexolin Cu15, хелат меди EDTA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Cu-14,8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Yara Vita BORTRAC 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N-4,7, B-11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7-водный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MgO-16,4, S-12,9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 магния (Yara Tera Krista MgS)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Mg2O-16, SO3- 32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MgO-29,7; S-23,5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Б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MgO-28,1; S-22,4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сернокислый (сульфат магния), марка 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MgO-16,9; S-13,5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сульфат магния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MgSO4 7H2O-98,0-98,2; SO3-13,0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K Plus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N-13,7, NO3-13,7,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K2O - 46,3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Калий азотнокислый (нитрат калия)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Нитрат калия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N-13,6, K2O-46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Калиевая селитра Multi-K GG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N-13,5, K2O-46,2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Селитра калиевая техническая марки СХ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N-13,9, K2O - 46,7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Yara Tera Krista MAG (нитрат магния)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N-3-11, NO3-11,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 магния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N-11,1; MgO - 15,5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Магний азотнокислый 6-водный (магниевая селитра)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MgO - 15,5; N-11,1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удобрение Librel Fe-Lo (Хелат железа 13%)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Fe-13,0-13,5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